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6E6" w:rsidRDefault="001036E6" w:rsidP="00C023B9">
      <w:pPr>
        <w:jc w:val="center"/>
      </w:pPr>
      <w:r>
        <w:rPr>
          <w:noProof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школа\Desktop\Титульник\2018-01-19 Соня6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Титульник\2018-01-19 Соня6\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6E6" w:rsidRDefault="001036E6" w:rsidP="00C023B9">
      <w:pPr>
        <w:jc w:val="center"/>
      </w:pPr>
    </w:p>
    <w:p w:rsidR="001036E6" w:rsidRDefault="001036E6" w:rsidP="00C023B9">
      <w:pPr>
        <w:jc w:val="center"/>
      </w:pPr>
    </w:p>
    <w:p w:rsidR="001036E6" w:rsidRDefault="001036E6" w:rsidP="00C023B9">
      <w:pPr>
        <w:jc w:val="center"/>
      </w:pPr>
    </w:p>
    <w:p w:rsidR="001036E6" w:rsidRDefault="001036E6" w:rsidP="001036E6"/>
    <w:p w:rsidR="001036E6" w:rsidRDefault="001036E6" w:rsidP="001036E6"/>
    <w:p w:rsidR="001036E6" w:rsidRDefault="001036E6" w:rsidP="001036E6"/>
    <w:p w:rsidR="00C023B9" w:rsidRDefault="00C023B9" w:rsidP="001036E6">
      <w:pPr>
        <w:jc w:val="center"/>
      </w:pPr>
      <w:r>
        <w:lastRenderedPageBreak/>
        <w:t>Муниципальное бюджетное общеобразовательное учреждение</w:t>
      </w:r>
    </w:p>
    <w:p w:rsidR="00C023B9" w:rsidRDefault="00C023B9" w:rsidP="001036E6">
      <w:pPr>
        <w:jc w:val="center"/>
      </w:pPr>
      <w:r>
        <w:t>«Михайловская средняя общеобразовательная школа»</w:t>
      </w:r>
    </w:p>
    <w:p w:rsidR="00C023B9" w:rsidRDefault="00C023B9" w:rsidP="001036E6">
      <w:pPr>
        <w:jc w:val="center"/>
      </w:pPr>
      <w:r>
        <w:t>Усть-Калманского района Алтайского края</w:t>
      </w:r>
    </w:p>
    <w:p w:rsidR="00C023B9" w:rsidRDefault="00C023B9" w:rsidP="00C023B9"/>
    <w:p w:rsidR="00C023B9" w:rsidRDefault="00C023B9" w:rsidP="00C023B9">
      <w:r>
        <w:t>«Рассмотрено»                              «Согласовано»                                «Утверждаю»</w:t>
      </w:r>
    </w:p>
    <w:p w:rsidR="00C023B9" w:rsidRDefault="00C023B9" w:rsidP="00C023B9">
      <w:r>
        <w:t xml:space="preserve">Руководитель МО                    Заместитель директора                    Директор МБОУ </w:t>
      </w:r>
    </w:p>
    <w:p w:rsidR="00C023B9" w:rsidRDefault="00C023B9" w:rsidP="00C023B9">
      <w:r>
        <w:t>________________                   по УВР ______________                 «Михайловская СОШ»</w:t>
      </w:r>
    </w:p>
    <w:p w:rsidR="00C023B9" w:rsidRDefault="00C023B9" w:rsidP="00C023B9">
      <w:r>
        <w:t>Русакова Л.Н.                           Новикова Н.И.                                  __________________</w:t>
      </w:r>
    </w:p>
    <w:p w:rsidR="00C023B9" w:rsidRDefault="00C023B9" w:rsidP="00C023B9">
      <w:r>
        <w:t xml:space="preserve"> Протокол №                 </w:t>
      </w:r>
      <w:r w:rsidR="00910868">
        <w:t xml:space="preserve">            «        » ___________2017г              </w:t>
      </w:r>
      <w:r>
        <w:t xml:space="preserve">Казанцева Л.Г. </w:t>
      </w:r>
    </w:p>
    <w:p w:rsidR="00C023B9" w:rsidRDefault="00910868" w:rsidP="00C023B9">
      <w:r>
        <w:t>«     » ___________</w:t>
      </w:r>
      <w:r w:rsidR="00C023B9">
        <w:t xml:space="preserve">2017 г                                                                 </w:t>
      </w:r>
      <w:r>
        <w:t xml:space="preserve">   Приказ №______  </w:t>
      </w:r>
      <w:r w:rsidR="00C023B9">
        <w:t xml:space="preserve">                                                                                                                                              </w:t>
      </w:r>
    </w:p>
    <w:p w:rsidR="00C023B9" w:rsidRDefault="00910868" w:rsidP="00C023B9">
      <w:r>
        <w:t xml:space="preserve">                                                                                                               от«      » __________2017</w:t>
      </w:r>
      <w:r w:rsidR="00C023B9">
        <w:t>г</w:t>
      </w:r>
    </w:p>
    <w:p w:rsidR="00C023B9" w:rsidRDefault="00C023B9" w:rsidP="00C023B9">
      <w:pPr>
        <w:rPr>
          <w:rFonts w:eastAsia="Calibri"/>
        </w:rPr>
      </w:pPr>
    </w:p>
    <w:p w:rsidR="00C023B9" w:rsidRDefault="00C023B9" w:rsidP="00C023B9">
      <w:pPr>
        <w:rPr>
          <w:rFonts w:eastAsia="Calibri"/>
        </w:rPr>
      </w:pPr>
    </w:p>
    <w:p w:rsidR="00C023B9" w:rsidRDefault="00C023B9" w:rsidP="00C023B9">
      <w:pPr>
        <w:rPr>
          <w:rFonts w:eastAsia="Calibri"/>
        </w:rPr>
      </w:pPr>
    </w:p>
    <w:p w:rsidR="00C023B9" w:rsidRDefault="00C023B9" w:rsidP="00C023B9">
      <w:pPr>
        <w:rPr>
          <w:rFonts w:eastAsia="Calibri"/>
        </w:rPr>
      </w:pPr>
    </w:p>
    <w:p w:rsidR="00C023B9" w:rsidRDefault="00C023B9" w:rsidP="00C023B9">
      <w:pPr>
        <w:rPr>
          <w:rFonts w:eastAsia="Calibri"/>
        </w:rPr>
      </w:pPr>
    </w:p>
    <w:p w:rsidR="00C023B9" w:rsidRPr="00F07995" w:rsidRDefault="00C023B9" w:rsidP="00C023B9">
      <w:pPr>
        <w:jc w:val="center"/>
        <w:rPr>
          <w:rFonts w:eastAsia="Calibri"/>
          <w:b/>
          <w:sz w:val="28"/>
          <w:szCs w:val="28"/>
        </w:rPr>
      </w:pPr>
      <w:r w:rsidRPr="00F07995">
        <w:rPr>
          <w:rFonts w:eastAsia="Calibri"/>
          <w:b/>
          <w:sz w:val="28"/>
          <w:szCs w:val="28"/>
        </w:rPr>
        <w:t>Рабочая программа</w:t>
      </w:r>
    </w:p>
    <w:p w:rsidR="00C023B9" w:rsidRPr="00F07995" w:rsidRDefault="00C023B9" w:rsidP="00C023B9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к</w:t>
      </w:r>
      <w:r w:rsidRPr="00F07995">
        <w:rPr>
          <w:rFonts w:eastAsia="Calibri"/>
          <w:b/>
          <w:sz w:val="28"/>
          <w:szCs w:val="28"/>
        </w:rPr>
        <w:t>урса внеурочной деятельности</w:t>
      </w:r>
    </w:p>
    <w:p w:rsidR="00C023B9" w:rsidRPr="00F07995" w:rsidRDefault="00C023B9" w:rsidP="00C023B9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«Культура современного мира»</w:t>
      </w:r>
    </w:p>
    <w:p w:rsidR="00C023B9" w:rsidRPr="00F07995" w:rsidRDefault="00C023B9" w:rsidP="00C023B9">
      <w:pPr>
        <w:jc w:val="center"/>
        <w:rPr>
          <w:rFonts w:eastAsia="Calibri"/>
          <w:b/>
          <w:sz w:val="28"/>
          <w:szCs w:val="28"/>
        </w:rPr>
      </w:pPr>
      <w:r w:rsidRPr="00F07995">
        <w:rPr>
          <w:rFonts w:eastAsia="Calibri"/>
          <w:b/>
          <w:sz w:val="28"/>
          <w:szCs w:val="28"/>
        </w:rPr>
        <w:t>(общекультурное направление)</w:t>
      </w:r>
    </w:p>
    <w:p w:rsidR="00C023B9" w:rsidRDefault="00C023B9" w:rsidP="00C023B9">
      <w:pPr>
        <w:jc w:val="center"/>
        <w:rPr>
          <w:rFonts w:eastAsia="Calibri"/>
        </w:rPr>
      </w:pPr>
      <w:r>
        <w:rPr>
          <w:rFonts w:eastAsia="Calibri"/>
        </w:rPr>
        <w:t>6 класс</w:t>
      </w:r>
    </w:p>
    <w:p w:rsidR="00C023B9" w:rsidRDefault="00C023B9" w:rsidP="00C023B9">
      <w:pPr>
        <w:jc w:val="center"/>
        <w:rPr>
          <w:rFonts w:eastAsia="Calibri"/>
        </w:rPr>
      </w:pPr>
      <w:r>
        <w:rPr>
          <w:rFonts w:eastAsia="Calibri"/>
        </w:rPr>
        <w:t>(34  часа)</w:t>
      </w:r>
    </w:p>
    <w:p w:rsidR="00C023B9" w:rsidRDefault="00C023B9" w:rsidP="00C023B9">
      <w:pPr>
        <w:jc w:val="center"/>
        <w:rPr>
          <w:rFonts w:eastAsia="Calibri"/>
        </w:rPr>
      </w:pPr>
    </w:p>
    <w:p w:rsidR="00C023B9" w:rsidRDefault="00C023B9" w:rsidP="00C023B9">
      <w:pPr>
        <w:jc w:val="center"/>
        <w:rPr>
          <w:rFonts w:eastAsia="Calibri"/>
        </w:rPr>
      </w:pPr>
    </w:p>
    <w:p w:rsidR="00C023B9" w:rsidRDefault="00C023B9" w:rsidP="00C023B9">
      <w:pPr>
        <w:jc w:val="center"/>
        <w:rPr>
          <w:rFonts w:eastAsia="Calibri"/>
        </w:rPr>
      </w:pPr>
    </w:p>
    <w:p w:rsidR="00C023B9" w:rsidRDefault="00C023B9" w:rsidP="00C023B9">
      <w:pPr>
        <w:jc w:val="center"/>
        <w:rPr>
          <w:rFonts w:eastAsia="Calibri"/>
        </w:rPr>
      </w:pPr>
    </w:p>
    <w:p w:rsidR="00C023B9" w:rsidRDefault="00C023B9" w:rsidP="00C023B9">
      <w:pPr>
        <w:jc w:val="right"/>
        <w:rPr>
          <w:rFonts w:eastAsia="Calibri"/>
        </w:rPr>
      </w:pPr>
      <w:r>
        <w:rPr>
          <w:rFonts w:eastAsia="Calibri"/>
        </w:rPr>
        <w:t>Составитель: Пряхина Софья Евгеньевна,</w:t>
      </w:r>
    </w:p>
    <w:p w:rsidR="00C023B9" w:rsidRDefault="00C023B9" w:rsidP="00C023B9">
      <w:pPr>
        <w:jc w:val="right"/>
        <w:rPr>
          <w:rFonts w:eastAsia="Calibri"/>
        </w:rPr>
      </w:pPr>
      <w:r>
        <w:rPr>
          <w:rFonts w:eastAsia="Calibri"/>
        </w:rPr>
        <w:t xml:space="preserve">учитель русского языка и литературы </w:t>
      </w:r>
    </w:p>
    <w:p w:rsidR="00C023B9" w:rsidRDefault="00C023B9" w:rsidP="00C023B9">
      <w:pPr>
        <w:jc w:val="right"/>
        <w:rPr>
          <w:rFonts w:eastAsia="Calibri"/>
        </w:rPr>
      </w:pPr>
    </w:p>
    <w:p w:rsidR="00C023B9" w:rsidRDefault="00C023B9" w:rsidP="00C023B9">
      <w:pPr>
        <w:jc w:val="right"/>
        <w:rPr>
          <w:rFonts w:eastAsia="Calibri"/>
        </w:rPr>
      </w:pPr>
    </w:p>
    <w:p w:rsidR="00C023B9" w:rsidRDefault="00C023B9" w:rsidP="00C023B9">
      <w:pPr>
        <w:jc w:val="right"/>
        <w:rPr>
          <w:rFonts w:eastAsia="Calibri"/>
        </w:rPr>
      </w:pPr>
    </w:p>
    <w:p w:rsidR="00C023B9" w:rsidRDefault="00C023B9" w:rsidP="00C023B9">
      <w:pPr>
        <w:jc w:val="right"/>
        <w:rPr>
          <w:rFonts w:eastAsia="Calibri"/>
        </w:rPr>
      </w:pPr>
    </w:p>
    <w:p w:rsidR="00C023B9" w:rsidRDefault="00C023B9" w:rsidP="00C023B9">
      <w:pPr>
        <w:jc w:val="right"/>
        <w:rPr>
          <w:rFonts w:eastAsia="Calibri"/>
        </w:rPr>
      </w:pPr>
    </w:p>
    <w:p w:rsidR="00C023B9" w:rsidRDefault="00C023B9" w:rsidP="00C023B9">
      <w:pPr>
        <w:jc w:val="right"/>
        <w:rPr>
          <w:rFonts w:eastAsia="Calibri"/>
        </w:rPr>
      </w:pPr>
    </w:p>
    <w:p w:rsidR="00C023B9" w:rsidRDefault="00C023B9" w:rsidP="00C023B9">
      <w:pPr>
        <w:jc w:val="right"/>
        <w:rPr>
          <w:rFonts w:eastAsia="Calibri"/>
        </w:rPr>
      </w:pPr>
    </w:p>
    <w:p w:rsidR="00C023B9" w:rsidRDefault="00C023B9" w:rsidP="00C023B9">
      <w:pPr>
        <w:jc w:val="right"/>
        <w:rPr>
          <w:rFonts w:eastAsia="Calibri"/>
        </w:rPr>
      </w:pPr>
    </w:p>
    <w:p w:rsidR="00C023B9" w:rsidRDefault="00C023B9" w:rsidP="00C023B9">
      <w:pPr>
        <w:jc w:val="right"/>
        <w:rPr>
          <w:rFonts w:eastAsia="Calibri"/>
        </w:rPr>
      </w:pPr>
    </w:p>
    <w:p w:rsidR="00C023B9" w:rsidRDefault="00C023B9" w:rsidP="00C023B9">
      <w:pPr>
        <w:jc w:val="right"/>
        <w:rPr>
          <w:rFonts w:eastAsia="Calibri"/>
        </w:rPr>
      </w:pPr>
    </w:p>
    <w:p w:rsidR="00C023B9" w:rsidRDefault="00C023B9" w:rsidP="00C023B9">
      <w:pPr>
        <w:jc w:val="right"/>
        <w:rPr>
          <w:rFonts w:eastAsia="Calibri"/>
        </w:rPr>
      </w:pPr>
    </w:p>
    <w:p w:rsidR="00C023B9" w:rsidRDefault="00C023B9" w:rsidP="00C023B9">
      <w:pPr>
        <w:jc w:val="center"/>
        <w:rPr>
          <w:rFonts w:eastAsia="Calibri"/>
        </w:rPr>
      </w:pPr>
    </w:p>
    <w:p w:rsidR="00C023B9" w:rsidRDefault="00C023B9" w:rsidP="00C023B9">
      <w:pPr>
        <w:jc w:val="center"/>
        <w:rPr>
          <w:rFonts w:eastAsia="Calibri"/>
        </w:rPr>
      </w:pPr>
    </w:p>
    <w:p w:rsidR="00C023B9" w:rsidRDefault="00C023B9" w:rsidP="00C023B9">
      <w:pPr>
        <w:jc w:val="center"/>
        <w:rPr>
          <w:rFonts w:eastAsia="Calibri"/>
        </w:rPr>
      </w:pPr>
    </w:p>
    <w:p w:rsidR="00C023B9" w:rsidRDefault="00C023B9" w:rsidP="00C023B9">
      <w:pPr>
        <w:jc w:val="center"/>
        <w:rPr>
          <w:rFonts w:eastAsia="Calibri"/>
        </w:rPr>
      </w:pPr>
    </w:p>
    <w:p w:rsidR="00C023B9" w:rsidRDefault="00C023B9" w:rsidP="00C023B9">
      <w:pPr>
        <w:jc w:val="center"/>
        <w:rPr>
          <w:rFonts w:eastAsia="Calibri"/>
        </w:rPr>
      </w:pPr>
    </w:p>
    <w:p w:rsidR="00C023B9" w:rsidRDefault="00C023B9" w:rsidP="00C023B9">
      <w:pPr>
        <w:jc w:val="center"/>
        <w:rPr>
          <w:rFonts w:eastAsia="Calibri"/>
        </w:rPr>
      </w:pPr>
    </w:p>
    <w:p w:rsidR="00C023B9" w:rsidRDefault="00C023B9" w:rsidP="00C023B9">
      <w:pPr>
        <w:jc w:val="center"/>
        <w:rPr>
          <w:rFonts w:eastAsia="Calibri"/>
        </w:rPr>
      </w:pPr>
    </w:p>
    <w:p w:rsidR="00C023B9" w:rsidRDefault="00C023B9" w:rsidP="00C023B9">
      <w:pPr>
        <w:jc w:val="center"/>
        <w:rPr>
          <w:rFonts w:eastAsia="Calibri"/>
        </w:rPr>
      </w:pPr>
    </w:p>
    <w:p w:rsidR="00C023B9" w:rsidRDefault="00C023B9" w:rsidP="00C023B9">
      <w:pPr>
        <w:jc w:val="center"/>
        <w:rPr>
          <w:rFonts w:eastAsia="Calibri"/>
        </w:rPr>
      </w:pPr>
    </w:p>
    <w:p w:rsidR="00C023B9" w:rsidRDefault="00C023B9" w:rsidP="00C023B9">
      <w:pPr>
        <w:jc w:val="center"/>
        <w:rPr>
          <w:rFonts w:eastAsia="Calibri"/>
        </w:rPr>
      </w:pPr>
    </w:p>
    <w:p w:rsidR="00C023B9" w:rsidRDefault="00C023B9" w:rsidP="00C023B9">
      <w:pPr>
        <w:jc w:val="center"/>
        <w:rPr>
          <w:rFonts w:eastAsia="Calibri"/>
        </w:rPr>
      </w:pPr>
    </w:p>
    <w:p w:rsidR="00910868" w:rsidRDefault="00C023B9" w:rsidP="00C023B9">
      <w:pPr>
        <w:jc w:val="center"/>
        <w:rPr>
          <w:rFonts w:eastAsia="Calibri"/>
        </w:rPr>
      </w:pPr>
      <w:r>
        <w:rPr>
          <w:rFonts w:eastAsia="Calibri"/>
        </w:rPr>
        <w:t xml:space="preserve">Михайловка, </w:t>
      </w:r>
    </w:p>
    <w:p w:rsidR="00C023B9" w:rsidRDefault="00C023B9" w:rsidP="00C023B9">
      <w:pPr>
        <w:jc w:val="center"/>
        <w:rPr>
          <w:rFonts w:eastAsia="Calibri"/>
        </w:rPr>
      </w:pPr>
      <w:r>
        <w:rPr>
          <w:rFonts w:eastAsia="Calibri"/>
        </w:rPr>
        <w:t>2017 г</w:t>
      </w:r>
    </w:p>
    <w:p w:rsidR="00C023B9" w:rsidRPr="00110074" w:rsidRDefault="00C023B9" w:rsidP="00C023B9">
      <w:pPr>
        <w:jc w:val="center"/>
        <w:outlineLvl w:val="1"/>
        <w:rPr>
          <w:b/>
          <w:bCs/>
        </w:rPr>
      </w:pPr>
      <w:r w:rsidRPr="00110074">
        <w:rPr>
          <w:b/>
          <w:bCs/>
        </w:rPr>
        <w:lastRenderedPageBreak/>
        <w:t>Пояснительная записка</w:t>
      </w:r>
    </w:p>
    <w:p w:rsidR="00C023B9" w:rsidRPr="001610C4" w:rsidRDefault="00C023B9" w:rsidP="00C023B9">
      <w:pPr>
        <w:tabs>
          <w:tab w:val="left" w:pos="714"/>
        </w:tabs>
        <w:ind w:firstLine="567"/>
        <w:jc w:val="both"/>
      </w:pPr>
      <w:r w:rsidRPr="001610C4">
        <w:t>Настоящая программа создает условия для социального, культурного и профессионального самоопределения, творческой самореализации личности ребёнка, её интеграции в системе мировой и отечественной культур.</w:t>
      </w:r>
    </w:p>
    <w:p w:rsidR="00C023B9" w:rsidRPr="001610C4" w:rsidRDefault="00C023B9" w:rsidP="00C023B9">
      <w:pPr>
        <w:jc w:val="both"/>
      </w:pPr>
      <w:r w:rsidRPr="001610C4">
        <w:t>Программа педагогически целесообразна, так как способствует более   разностороннему раскрытию индивидуальных способностей ребенка, которые не всегда удаётся рассмотреть на уроке, развитию у детей интереса к различным видам деятельности, желанию активно участвовать в продуктивной, одобряемой обществом деятельности, умению самостоятельно организовать своё свободное время.</w:t>
      </w:r>
    </w:p>
    <w:p w:rsidR="00C023B9" w:rsidRPr="001610C4" w:rsidRDefault="00C023B9" w:rsidP="00C023B9">
      <w:pPr>
        <w:jc w:val="both"/>
      </w:pPr>
      <w:r w:rsidRPr="001610C4">
        <w:t>          Воспитание является одним из важнейших компонентов образования в интересах человека, общества, государства. Основными задачами воспитания на современном этапе разв</w:t>
      </w:r>
      <w:r>
        <w:t>ития нашего общества являются: </w:t>
      </w:r>
      <w:r w:rsidRPr="001610C4">
        <w:t>формирование у обучающихся гражданской ответственности и правового самосознания, духовности и культуры, инициативности, самостоятельности, способности к успешной социализации в обществе.</w:t>
      </w:r>
    </w:p>
    <w:p w:rsidR="00C023B9" w:rsidRPr="00C023B9" w:rsidRDefault="00C023B9" w:rsidP="00C023B9">
      <w:pPr>
        <w:jc w:val="center"/>
        <w:rPr>
          <w:b/>
        </w:rPr>
      </w:pPr>
      <w:r w:rsidRPr="00C023B9">
        <w:rPr>
          <w:b/>
        </w:rPr>
        <w:t>Общая характеристика программы внеурочной деятельности.</w:t>
      </w:r>
    </w:p>
    <w:p w:rsidR="00C023B9" w:rsidRPr="001610C4" w:rsidRDefault="00C023B9" w:rsidP="00C023B9">
      <w:pPr>
        <w:pStyle w:val="a6"/>
        <w:spacing w:after="0" w:line="240" w:lineRule="auto"/>
        <w:ind w:left="142" w:firstLine="709"/>
        <w:jc w:val="both"/>
        <w:rPr>
          <w:rFonts w:ascii="Times New Roman" w:hAnsi="Times New Roman"/>
          <w:sz w:val="24"/>
        </w:rPr>
      </w:pPr>
      <w:r w:rsidRPr="001610C4">
        <w:rPr>
          <w:rFonts w:ascii="Times New Roman" w:hAnsi="Times New Roman"/>
          <w:sz w:val="24"/>
        </w:rPr>
        <w:t>Программа внеурочной деятельности по общекультурному направлению может рассматриваться как одна из ступеней к формированию культуры  и неотъемлемой частью всего воспитательно-образовательного процесса в школе. Основная идея программы заключается в мотивации обучающихся на ведение культурного образа жизни, в формировании потребности сохранения физического и психического здоровья как необходимого условия социального благополучия и успешности человека.</w:t>
      </w:r>
    </w:p>
    <w:p w:rsidR="00C023B9" w:rsidRPr="001610C4" w:rsidRDefault="00C023B9" w:rsidP="00C023B9">
      <w:pPr>
        <w:autoSpaceDE w:val="0"/>
        <w:autoSpaceDN w:val="0"/>
        <w:adjustRightInd w:val="0"/>
        <w:ind w:firstLine="708"/>
        <w:jc w:val="both"/>
      </w:pPr>
      <w:r w:rsidRPr="001610C4">
        <w:t>Программа предусматривает задания, упражнения, игры на формирование коммуникативных, двигательных навыков, развитие общекультурных навыков. Это способствует появлению желания общению с другими людьми. Формированию умений работать в условиях поиска, развитию сообразительности, любознательности.</w:t>
      </w:r>
    </w:p>
    <w:p w:rsidR="00C023B9" w:rsidRPr="001610C4" w:rsidRDefault="00C023B9" w:rsidP="00C023B9">
      <w:pPr>
        <w:autoSpaceDE w:val="0"/>
        <w:autoSpaceDN w:val="0"/>
        <w:adjustRightInd w:val="0"/>
        <w:jc w:val="center"/>
        <w:rPr>
          <w:iCs/>
        </w:rPr>
      </w:pPr>
      <w:r w:rsidRPr="001610C4">
        <w:rPr>
          <w:iCs/>
        </w:rPr>
        <w:t>Место кружка в учебном плане.</w:t>
      </w:r>
    </w:p>
    <w:p w:rsidR="00C023B9" w:rsidRPr="001610C4" w:rsidRDefault="00C023B9" w:rsidP="00C023B9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1610C4">
        <w:rPr>
          <w:rFonts w:ascii="Times New Roman" w:hAnsi="Times New Roman"/>
          <w:sz w:val="24"/>
          <w:szCs w:val="24"/>
        </w:rPr>
        <w:t>Программа адресована учащимся 5-6  классов  и рассчитана на 34 часа в год.</w:t>
      </w:r>
    </w:p>
    <w:p w:rsidR="00C023B9" w:rsidRPr="001610C4" w:rsidRDefault="00C023B9" w:rsidP="00C023B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1610C4">
        <w:rPr>
          <w:rFonts w:ascii="Times New Roman" w:hAnsi="Times New Roman"/>
          <w:sz w:val="24"/>
          <w:szCs w:val="24"/>
        </w:rPr>
        <w:t>Периодичность занятий – 1 час в неделю, продолжительность занятия 40 минут. Содержание программы отвечает требованию к организации внеурочной деятельности. Подбор занятий и заданий отражает реальную физическую, умственную подготовку детей, содержит полезную и любопытную информацию, способную  дать простор воображению.</w:t>
      </w:r>
    </w:p>
    <w:p w:rsidR="00C023B9" w:rsidRDefault="00C023B9" w:rsidP="00C023B9">
      <w:pPr>
        <w:ind w:firstLine="720"/>
        <w:jc w:val="both"/>
        <w:rPr>
          <w:b/>
          <w:i/>
        </w:rPr>
      </w:pPr>
    </w:p>
    <w:p w:rsidR="00C023B9" w:rsidRDefault="00C023B9" w:rsidP="00C023B9">
      <w:pPr>
        <w:ind w:firstLine="720"/>
        <w:jc w:val="both"/>
      </w:pPr>
      <w:r>
        <w:rPr>
          <w:b/>
          <w:i/>
        </w:rPr>
        <w:t>Ценность</w:t>
      </w:r>
      <w:r>
        <w:t xml:space="preserve"> настоящей программы заключается в том, что в процессе реализации программы дети развивают внимание,  память, приучаются к аккуратности, настойчивости и терпению. Кроме того, у детей развивается художественный вкус,  что очень важно для полноценного развития ребёнка. Всё эти качества помогают ребенку учиться  в школе, пригодятся  и в дальнейшей жизни.</w:t>
      </w:r>
    </w:p>
    <w:p w:rsidR="00C023B9" w:rsidRDefault="00C023B9" w:rsidP="00C023B9">
      <w:pPr>
        <w:ind w:firstLine="720"/>
        <w:jc w:val="both"/>
      </w:pPr>
      <w:r>
        <w:rPr>
          <w:b/>
          <w:i/>
        </w:rPr>
        <w:t>Актуальность</w:t>
      </w:r>
      <w:r>
        <w:t xml:space="preserve"> данной программы обеспечивается устойчивым интересом к творческой деятельности. </w:t>
      </w:r>
    </w:p>
    <w:p w:rsidR="00C023B9" w:rsidRDefault="00C023B9" w:rsidP="00C023B9">
      <w:pPr>
        <w:jc w:val="both"/>
        <w:rPr>
          <w:b/>
        </w:rPr>
      </w:pPr>
      <w:r>
        <w:rPr>
          <w:b/>
        </w:rPr>
        <w:t>Цель программы:</w:t>
      </w:r>
    </w:p>
    <w:p w:rsidR="00C023B9" w:rsidRDefault="00C023B9" w:rsidP="00C023B9">
      <w:pPr>
        <w:pStyle w:val="a9"/>
        <w:numPr>
          <w:ilvl w:val="0"/>
          <w:numId w:val="1"/>
        </w:numPr>
        <w:jc w:val="both"/>
      </w:pPr>
      <w:r>
        <w:t xml:space="preserve">Создание воспитывающей среды, обеспечивающей активизацию социальных, интеллектуальных интересов учащихся в свободное время, развитие здоровой,  творчески растущей личности, с формированной гражданской 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деятельность. </w:t>
      </w:r>
    </w:p>
    <w:p w:rsidR="00C023B9" w:rsidRDefault="00C023B9" w:rsidP="00C023B9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Вовлечь 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 в художественно-творческую деятельность;</w:t>
      </w:r>
    </w:p>
    <w:p w:rsidR="00C023B9" w:rsidRDefault="00C023B9" w:rsidP="00C023B9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Приобщить  к эстетической культуре;</w:t>
      </w:r>
    </w:p>
    <w:p w:rsidR="00C023B9" w:rsidRDefault="00C023B9" w:rsidP="00C023B9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мотивации к сбору информации культурологического содержания</w:t>
      </w:r>
    </w:p>
    <w:p w:rsidR="00C023B9" w:rsidRDefault="00C023B9" w:rsidP="00C023B9">
      <w:pPr>
        <w:ind w:left="1080"/>
        <w:jc w:val="both"/>
        <w:rPr>
          <w:b/>
          <w:bCs/>
        </w:rPr>
      </w:pPr>
    </w:p>
    <w:p w:rsidR="00C023B9" w:rsidRDefault="00C023B9" w:rsidP="00C023B9">
      <w:pPr>
        <w:ind w:left="1080"/>
        <w:jc w:val="both"/>
      </w:pPr>
      <w:r>
        <w:rPr>
          <w:b/>
          <w:bCs/>
        </w:rPr>
        <w:t>Задачи  программы:</w:t>
      </w:r>
    </w:p>
    <w:p w:rsidR="00C023B9" w:rsidRDefault="00C023B9" w:rsidP="00C023B9">
      <w:pPr>
        <w:pStyle w:val="2"/>
        <w:spacing w:before="0" w:beforeAutospacing="0" w:after="0" w:afterAutospacing="0"/>
        <w:ind w:firstLine="360"/>
        <w:jc w:val="both"/>
      </w:pPr>
      <w:r>
        <w:lastRenderedPageBreak/>
        <w:t>1.      Организация общественно-полезной и досуговой деятельности учащихся.</w:t>
      </w:r>
    </w:p>
    <w:p w:rsidR="00C023B9" w:rsidRDefault="00C023B9" w:rsidP="00C023B9">
      <w:pPr>
        <w:pStyle w:val="2"/>
        <w:spacing w:before="0" w:beforeAutospacing="0" w:after="0" w:afterAutospacing="0"/>
        <w:ind w:firstLine="360"/>
        <w:jc w:val="both"/>
      </w:pPr>
      <w:r>
        <w:t>2.      Создание условий для приобретения практических навыков культурного организации досуга.</w:t>
      </w:r>
    </w:p>
    <w:p w:rsidR="00C023B9" w:rsidRDefault="00C023B9" w:rsidP="00C023B9">
      <w:pPr>
        <w:pStyle w:val="2"/>
        <w:spacing w:before="0" w:beforeAutospacing="0" w:after="0" w:afterAutospacing="0"/>
        <w:ind w:firstLine="360"/>
        <w:jc w:val="both"/>
      </w:pPr>
      <w:r>
        <w:t>3.      Формирование навыков позитивного коммуникативного общения.</w:t>
      </w:r>
    </w:p>
    <w:p w:rsidR="00C023B9" w:rsidRDefault="00C023B9" w:rsidP="00C023B9">
      <w:pPr>
        <w:pStyle w:val="2"/>
        <w:tabs>
          <w:tab w:val="left" w:pos="10800"/>
        </w:tabs>
        <w:spacing w:before="0" w:beforeAutospacing="0" w:after="0" w:afterAutospacing="0"/>
        <w:ind w:firstLine="360"/>
        <w:jc w:val="both"/>
      </w:pPr>
      <w:r>
        <w:t>4.      Развитие навыков организации и осуществления сотрудничества с педагогами, сверстниками, родителями, старшими детьми в решении общих проблем.</w:t>
      </w:r>
    </w:p>
    <w:p w:rsidR="00C023B9" w:rsidRDefault="00C023B9" w:rsidP="00C023B9">
      <w:pPr>
        <w:pStyle w:val="2"/>
        <w:spacing w:before="0" w:beforeAutospacing="0" w:after="0" w:afterAutospacing="0"/>
        <w:ind w:firstLine="360"/>
        <w:jc w:val="both"/>
      </w:pPr>
      <w:r>
        <w:t>5.      Воспитание трудолюбия, способности к преодолению трудностей, целеустремленности и настойчивости в достижении результата.</w:t>
      </w:r>
    </w:p>
    <w:p w:rsidR="00C023B9" w:rsidRDefault="00C023B9" w:rsidP="00C023B9">
      <w:pPr>
        <w:pStyle w:val="2"/>
        <w:spacing w:before="0" w:beforeAutospacing="0" w:after="0" w:afterAutospacing="0"/>
        <w:ind w:left="720" w:hanging="360"/>
        <w:jc w:val="both"/>
      </w:pPr>
      <w:r>
        <w:t>6.  Организация информационной поддержки учащихся.</w:t>
      </w:r>
    </w:p>
    <w:p w:rsidR="00C023B9" w:rsidRDefault="00C023B9" w:rsidP="00C023B9">
      <w:pPr>
        <w:pStyle w:val="a5"/>
        <w:tabs>
          <w:tab w:val="num" w:pos="1080"/>
        </w:tabs>
        <w:spacing w:before="0" w:beforeAutospacing="0" w:after="0" w:afterAutospacing="0"/>
        <w:jc w:val="both"/>
      </w:pPr>
      <w:r>
        <w:rPr>
          <w:rStyle w:val="ab"/>
        </w:rPr>
        <w:t>   Принципы программы:</w:t>
      </w:r>
    </w:p>
    <w:p w:rsidR="00C023B9" w:rsidRPr="00E47115" w:rsidRDefault="00C023B9" w:rsidP="00C023B9">
      <w:pPr>
        <w:numPr>
          <w:ilvl w:val="0"/>
          <w:numId w:val="2"/>
        </w:numPr>
        <w:jc w:val="both"/>
        <w:rPr>
          <w:b/>
        </w:rPr>
      </w:pPr>
      <w:r w:rsidRPr="00E47115">
        <w:rPr>
          <w:rStyle w:val="ab"/>
        </w:rPr>
        <w:t>Включение учащихся в активную деятельность.</w:t>
      </w:r>
    </w:p>
    <w:p w:rsidR="00C023B9" w:rsidRPr="00E47115" w:rsidRDefault="00C023B9" w:rsidP="00C023B9">
      <w:pPr>
        <w:numPr>
          <w:ilvl w:val="0"/>
          <w:numId w:val="2"/>
        </w:numPr>
        <w:jc w:val="both"/>
        <w:rPr>
          <w:b/>
        </w:rPr>
      </w:pPr>
      <w:r w:rsidRPr="00E47115">
        <w:rPr>
          <w:rStyle w:val="ab"/>
        </w:rPr>
        <w:t>Доступность и наглядность.</w:t>
      </w:r>
    </w:p>
    <w:p w:rsidR="00C023B9" w:rsidRPr="00E47115" w:rsidRDefault="00C023B9" w:rsidP="00C023B9">
      <w:pPr>
        <w:numPr>
          <w:ilvl w:val="0"/>
          <w:numId w:val="2"/>
        </w:numPr>
        <w:jc w:val="both"/>
        <w:rPr>
          <w:b/>
        </w:rPr>
      </w:pPr>
      <w:r w:rsidRPr="00E47115">
        <w:rPr>
          <w:rStyle w:val="ab"/>
        </w:rPr>
        <w:t>Связь теории с практикой.</w:t>
      </w:r>
    </w:p>
    <w:p w:rsidR="00C023B9" w:rsidRPr="00E47115" w:rsidRDefault="00C023B9" w:rsidP="00C023B9">
      <w:pPr>
        <w:numPr>
          <w:ilvl w:val="0"/>
          <w:numId w:val="2"/>
        </w:numPr>
        <w:jc w:val="both"/>
        <w:rPr>
          <w:b/>
        </w:rPr>
      </w:pPr>
      <w:r w:rsidRPr="00E47115">
        <w:rPr>
          <w:rStyle w:val="ab"/>
        </w:rPr>
        <w:t>Учёт возрастных особенностей.</w:t>
      </w:r>
    </w:p>
    <w:p w:rsidR="00C023B9" w:rsidRPr="00E47115" w:rsidRDefault="00C023B9" w:rsidP="00C023B9">
      <w:pPr>
        <w:numPr>
          <w:ilvl w:val="0"/>
          <w:numId w:val="2"/>
        </w:numPr>
        <w:jc w:val="both"/>
        <w:rPr>
          <w:b/>
        </w:rPr>
      </w:pPr>
      <w:r w:rsidRPr="00E47115">
        <w:rPr>
          <w:rStyle w:val="ab"/>
        </w:rPr>
        <w:t>Сочетание индивидуальных и коллективных форм деятельности.</w:t>
      </w:r>
    </w:p>
    <w:p w:rsidR="00C023B9" w:rsidRPr="00E47115" w:rsidRDefault="00C023B9" w:rsidP="00C023B9">
      <w:pPr>
        <w:numPr>
          <w:ilvl w:val="0"/>
          <w:numId w:val="2"/>
        </w:numPr>
        <w:jc w:val="both"/>
        <w:rPr>
          <w:b/>
        </w:rPr>
      </w:pPr>
      <w:r w:rsidRPr="00E47115">
        <w:rPr>
          <w:rStyle w:val="ab"/>
        </w:rPr>
        <w:t>Целенаправленность и последовательность деятельности (от простого к сложному).</w:t>
      </w:r>
    </w:p>
    <w:p w:rsidR="00C023B9" w:rsidRPr="00E47115" w:rsidRDefault="00C023B9" w:rsidP="00C023B9">
      <w:pPr>
        <w:pStyle w:val="a3"/>
        <w:spacing w:before="0" w:beforeAutospacing="0" w:after="0" w:afterAutospacing="0"/>
        <w:jc w:val="both"/>
        <w:rPr>
          <w:b/>
        </w:rPr>
      </w:pPr>
      <w:r w:rsidRPr="00E47115">
        <w:rPr>
          <w:rStyle w:val="ab"/>
          <w:iCs/>
        </w:rPr>
        <w:t>На содержание программы оказали влияние следующие факторы:</w:t>
      </w:r>
    </w:p>
    <w:p w:rsidR="00C023B9" w:rsidRPr="00E47115" w:rsidRDefault="00C023B9" w:rsidP="00C023B9">
      <w:pPr>
        <w:numPr>
          <w:ilvl w:val="0"/>
          <w:numId w:val="3"/>
        </w:numPr>
        <w:jc w:val="both"/>
        <w:rPr>
          <w:b/>
        </w:rPr>
      </w:pPr>
      <w:r w:rsidRPr="00E47115">
        <w:rPr>
          <w:rStyle w:val="ab"/>
        </w:rPr>
        <w:t xml:space="preserve">Традиции школы. </w:t>
      </w:r>
    </w:p>
    <w:p w:rsidR="00C023B9" w:rsidRDefault="00C023B9" w:rsidP="00C023B9">
      <w:pPr>
        <w:numPr>
          <w:ilvl w:val="0"/>
          <w:numId w:val="3"/>
        </w:numPr>
        <w:jc w:val="both"/>
      </w:pPr>
      <w:r>
        <w:t>Особенности возраста, класса, индивидуальности детей.</w:t>
      </w:r>
    </w:p>
    <w:p w:rsidR="00C023B9" w:rsidRDefault="00C023B9" w:rsidP="00C023B9">
      <w:pPr>
        <w:jc w:val="both"/>
      </w:pPr>
      <w:r>
        <w:rPr>
          <w:b/>
        </w:rPr>
        <w:t>Практическая значимость</w:t>
      </w:r>
      <w:r>
        <w:t xml:space="preserve"> данного курса состоит в том, что отношение к окружающей действительности формируется в совместной деятельности учителя и учащихся.</w:t>
      </w:r>
    </w:p>
    <w:p w:rsidR="00C023B9" w:rsidRDefault="00C023B9" w:rsidP="00C023B9">
      <w:pPr>
        <w:ind w:firstLine="709"/>
        <w:jc w:val="both"/>
      </w:pPr>
      <w:r>
        <w:t>Курс внеурочной деятельности по общекультурному направлению является неотъемлемой и необходимой частью целостного образовательного процесса школы, так как соответствует её стратегической цели: «Создание условий для достижения нового качества образования, всестороннего развития личности учащихся».</w:t>
      </w:r>
    </w:p>
    <w:p w:rsidR="00C023B9" w:rsidRDefault="00C023B9" w:rsidP="00C023B9">
      <w:pPr>
        <w:ind w:firstLine="720"/>
        <w:jc w:val="both"/>
      </w:pPr>
      <w:r>
        <w:t>Педагог выбирает такие методы и приемы работы, которые могли бы обеспечить учащимся необходимые знания, их познавательную и творческую активность, развить и подержать в них интерес к практической работе путем применения словесных и наглядных методов:</w:t>
      </w:r>
    </w:p>
    <w:p w:rsidR="00C023B9" w:rsidRDefault="00C023B9" w:rsidP="00C023B9">
      <w:pPr>
        <w:jc w:val="both"/>
      </w:pPr>
      <w:r>
        <w:t xml:space="preserve">- </w:t>
      </w:r>
      <w:r>
        <w:rPr>
          <w:i/>
        </w:rPr>
        <w:t>словесный метод</w:t>
      </w:r>
      <w:r>
        <w:t xml:space="preserve"> -  беседы, рассказы педагога;</w:t>
      </w:r>
    </w:p>
    <w:p w:rsidR="00C023B9" w:rsidRDefault="00C023B9" w:rsidP="00C023B9">
      <w:pPr>
        <w:jc w:val="both"/>
      </w:pPr>
      <w:r>
        <w:t xml:space="preserve">- </w:t>
      </w:r>
      <w:r>
        <w:rPr>
          <w:i/>
        </w:rPr>
        <w:t>наглядный метод</w:t>
      </w:r>
      <w:r>
        <w:t xml:space="preserve"> – наблюдение, иллюстрация, демонстрация.</w:t>
      </w:r>
    </w:p>
    <w:p w:rsidR="00C023B9" w:rsidRDefault="00C023B9" w:rsidP="00C023B9">
      <w:pPr>
        <w:jc w:val="both"/>
        <w:rPr>
          <w:i/>
        </w:rPr>
      </w:pPr>
      <w:r>
        <w:t xml:space="preserve">- </w:t>
      </w:r>
      <w:r>
        <w:rPr>
          <w:i/>
        </w:rPr>
        <w:t xml:space="preserve">исследовательский метод – </w:t>
      </w:r>
    </w:p>
    <w:p w:rsidR="00C023B9" w:rsidRDefault="00C023B9" w:rsidP="00C023B9">
      <w:pPr>
        <w:jc w:val="both"/>
      </w:pPr>
      <w:r>
        <w:rPr>
          <w:i/>
        </w:rPr>
        <w:t xml:space="preserve">Метод проектов – </w:t>
      </w:r>
      <w:r>
        <w:t>создание презентаций и отчётов по темам</w:t>
      </w:r>
    </w:p>
    <w:p w:rsidR="00C023B9" w:rsidRDefault="00C023B9" w:rsidP="00C023B9">
      <w:pPr>
        <w:ind w:firstLine="720"/>
        <w:jc w:val="both"/>
        <w:rPr>
          <w:b/>
        </w:rPr>
      </w:pPr>
      <w:r>
        <w:rPr>
          <w:b/>
        </w:rPr>
        <w:t xml:space="preserve">Формы работы: </w:t>
      </w:r>
    </w:p>
    <w:p w:rsidR="00C023B9" w:rsidRDefault="00C023B9" w:rsidP="00C023B9">
      <w:pPr>
        <w:numPr>
          <w:ilvl w:val="0"/>
          <w:numId w:val="4"/>
        </w:numPr>
        <w:tabs>
          <w:tab w:val="num" w:pos="1980"/>
        </w:tabs>
        <w:ind w:left="1980"/>
        <w:jc w:val="both"/>
      </w:pPr>
      <w:r>
        <w:t xml:space="preserve">Групповая; </w:t>
      </w:r>
    </w:p>
    <w:p w:rsidR="00C023B9" w:rsidRDefault="00C023B9" w:rsidP="00C023B9">
      <w:pPr>
        <w:numPr>
          <w:ilvl w:val="0"/>
          <w:numId w:val="4"/>
        </w:numPr>
        <w:tabs>
          <w:tab w:val="num" w:pos="1980"/>
        </w:tabs>
        <w:ind w:left="1980"/>
        <w:jc w:val="both"/>
      </w:pPr>
      <w:r>
        <w:t xml:space="preserve">Микро-групповая; </w:t>
      </w:r>
    </w:p>
    <w:p w:rsidR="00C023B9" w:rsidRDefault="00C023B9" w:rsidP="00C023B9">
      <w:pPr>
        <w:numPr>
          <w:ilvl w:val="0"/>
          <w:numId w:val="4"/>
        </w:numPr>
        <w:tabs>
          <w:tab w:val="num" w:pos="1980"/>
        </w:tabs>
        <w:ind w:left="1980"/>
        <w:jc w:val="both"/>
      </w:pPr>
      <w:r>
        <w:t>Индивидуальная;</w:t>
      </w:r>
    </w:p>
    <w:p w:rsidR="00C023B9" w:rsidRDefault="00C023B9" w:rsidP="00C023B9">
      <w:pPr>
        <w:ind w:firstLine="720"/>
        <w:jc w:val="both"/>
      </w:pPr>
      <w:r>
        <w:t>традиционные:</w:t>
      </w:r>
    </w:p>
    <w:p w:rsidR="00C023B9" w:rsidRDefault="00C023B9" w:rsidP="00C023B9">
      <w:pPr>
        <w:numPr>
          <w:ilvl w:val="0"/>
          <w:numId w:val="5"/>
        </w:numPr>
        <w:tabs>
          <w:tab w:val="num" w:pos="1980"/>
        </w:tabs>
        <w:ind w:left="1980"/>
        <w:jc w:val="both"/>
      </w:pPr>
      <w:r>
        <w:t>учебные занятия</w:t>
      </w:r>
    </w:p>
    <w:p w:rsidR="00C023B9" w:rsidRDefault="00C023B9" w:rsidP="00C023B9">
      <w:pPr>
        <w:numPr>
          <w:ilvl w:val="0"/>
          <w:numId w:val="5"/>
        </w:numPr>
        <w:tabs>
          <w:tab w:val="num" w:pos="1980"/>
        </w:tabs>
        <w:ind w:left="1980"/>
        <w:jc w:val="both"/>
      </w:pPr>
      <w:r>
        <w:t>лекции</w:t>
      </w:r>
    </w:p>
    <w:p w:rsidR="00C023B9" w:rsidRDefault="00C023B9" w:rsidP="00C023B9">
      <w:pPr>
        <w:numPr>
          <w:ilvl w:val="0"/>
          <w:numId w:val="5"/>
        </w:numPr>
        <w:tabs>
          <w:tab w:val="num" w:pos="1980"/>
        </w:tabs>
        <w:ind w:left="1980"/>
        <w:jc w:val="both"/>
      </w:pPr>
      <w:r>
        <w:t>практические занятия</w:t>
      </w:r>
    </w:p>
    <w:p w:rsidR="00C023B9" w:rsidRDefault="00C023B9" w:rsidP="00C023B9">
      <w:pPr>
        <w:ind w:firstLine="720"/>
        <w:jc w:val="both"/>
      </w:pPr>
      <w:r>
        <w:t>нетрадиционные:</w:t>
      </w:r>
    </w:p>
    <w:p w:rsidR="00C023B9" w:rsidRDefault="00C023B9" w:rsidP="00C023B9">
      <w:pPr>
        <w:numPr>
          <w:ilvl w:val="1"/>
          <w:numId w:val="6"/>
        </w:numPr>
        <w:tabs>
          <w:tab w:val="num" w:pos="1980"/>
        </w:tabs>
        <w:ind w:left="1980"/>
        <w:jc w:val="both"/>
      </w:pPr>
      <w:r>
        <w:t>занятия - соревнование,</w:t>
      </w:r>
    </w:p>
    <w:p w:rsidR="00C023B9" w:rsidRDefault="00C023B9" w:rsidP="00C023B9">
      <w:pPr>
        <w:numPr>
          <w:ilvl w:val="1"/>
          <w:numId w:val="6"/>
        </w:numPr>
        <w:tabs>
          <w:tab w:val="num" w:pos="1980"/>
        </w:tabs>
        <w:ind w:left="1980"/>
        <w:jc w:val="both"/>
      </w:pPr>
      <w:r>
        <w:t>конкурсы</w:t>
      </w:r>
    </w:p>
    <w:p w:rsidR="00C023B9" w:rsidRDefault="00C023B9" w:rsidP="00C023B9">
      <w:pPr>
        <w:numPr>
          <w:ilvl w:val="1"/>
          <w:numId w:val="6"/>
        </w:numPr>
        <w:tabs>
          <w:tab w:val="num" w:pos="1980"/>
        </w:tabs>
        <w:ind w:left="1980"/>
        <w:jc w:val="both"/>
      </w:pPr>
      <w:r>
        <w:t>викторины</w:t>
      </w:r>
    </w:p>
    <w:p w:rsidR="00C023B9" w:rsidRDefault="00C023B9" w:rsidP="00C023B9">
      <w:pPr>
        <w:numPr>
          <w:ilvl w:val="1"/>
          <w:numId w:val="6"/>
        </w:numPr>
        <w:tabs>
          <w:tab w:val="num" w:pos="1980"/>
        </w:tabs>
        <w:ind w:left="1980"/>
        <w:jc w:val="both"/>
      </w:pPr>
      <w:r>
        <w:t>игры</w:t>
      </w:r>
    </w:p>
    <w:p w:rsidR="00C023B9" w:rsidRDefault="00C023B9" w:rsidP="00C023B9">
      <w:pPr>
        <w:numPr>
          <w:ilvl w:val="1"/>
          <w:numId w:val="6"/>
        </w:numPr>
        <w:tabs>
          <w:tab w:val="num" w:pos="1980"/>
        </w:tabs>
        <w:ind w:left="1980"/>
        <w:jc w:val="both"/>
      </w:pPr>
      <w:r>
        <w:t>прогулки</w:t>
      </w:r>
    </w:p>
    <w:p w:rsidR="00C023B9" w:rsidRDefault="00C023B9" w:rsidP="00C023B9">
      <w:pPr>
        <w:jc w:val="both"/>
      </w:pPr>
    </w:p>
    <w:p w:rsidR="00C023B9" w:rsidRDefault="00C023B9" w:rsidP="00C023B9">
      <w:pPr>
        <w:jc w:val="both"/>
      </w:pPr>
    </w:p>
    <w:p w:rsidR="00C023B9" w:rsidRDefault="00C023B9" w:rsidP="00C023B9">
      <w:pPr>
        <w:jc w:val="both"/>
      </w:pPr>
    </w:p>
    <w:p w:rsidR="00C023B9" w:rsidRDefault="00C023B9" w:rsidP="00C023B9">
      <w:pPr>
        <w:jc w:val="both"/>
      </w:pPr>
    </w:p>
    <w:p w:rsidR="00C023B9" w:rsidRDefault="00C023B9" w:rsidP="00C023B9">
      <w:pPr>
        <w:ind w:firstLine="709"/>
        <w:jc w:val="both"/>
        <w:rPr>
          <w:b/>
        </w:rPr>
      </w:pPr>
      <w:r>
        <w:rPr>
          <w:b/>
        </w:rPr>
        <w:lastRenderedPageBreak/>
        <w:t>Формы и виды деятельности</w:t>
      </w:r>
    </w:p>
    <w:p w:rsidR="00C023B9" w:rsidRDefault="00C023B9" w:rsidP="00C023B9">
      <w:pPr>
        <w:pStyle w:val="a9"/>
        <w:numPr>
          <w:ilvl w:val="0"/>
          <w:numId w:val="7"/>
        </w:numPr>
        <w:ind w:left="709"/>
        <w:jc w:val="both"/>
      </w:pPr>
      <w:r>
        <w:t>игровая;</w:t>
      </w:r>
    </w:p>
    <w:p w:rsidR="00C023B9" w:rsidRDefault="00C023B9" w:rsidP="00C023B9">
      <w:pPr>
        <w:pStyle w:val="a9"/>
        <w:numPr>
          <w:ilvl w:val="0"/>
          <w:numId w:val="7"/>
        </w:numPr>
        <w:ind w:left="709"/>
        <w:jc w:val="both"/>
      </w:pPr>
      <w:r>
        <w:t>познавательная;</w:t>
      </w:r>
    </w:p>
    <w:p w:rsidR="00C023B9" w:rsidRDefault="00C023B9" w:rsidP="00C023B9">
      <w:pPr>
        <w:pStyle w:val="a9"/>
        <w:numPr>
          <w:ilvl w:val="0"/>
          <w:numId w:val="7"/>
        </w:numPr>
        <w:ind w:left="709"/>
        <w:jc w:val="both"/>
      </w:pPr>
      <w:r>
        <w:t>сюжетно - ролевые игры;</w:t>
      </w:r>
    </w:p>
    <w:p w:rsidR="00C023B9" w:rsidRDefault="00C023B9" w:rsidP="00C023B9">
      <w:pPr>
        <w:pStyle w:val="a9"/>
        <w:numPr>
          <w:ilvl w:val="0"/>
          <w:numId w:val="7"/>
        </w:numPr>
        <w:ind w:left="709"/>
        <w:jc w:val="both"/>
      </w:pPr>
      <w:r>
        <w:t>конкурсы;</w:t>
      </w:r>
    </w:p>
    <w:p w:rsidR="00C023B9" w:rsidRDefault="00C023B9" w:rsidP="00C023B9">
      <w:pPr>
        <w:pStyle w:val="a9"/>
        <w:numPr>
          <w:ilvl w:val="0"/>
          <w:numId w:val="7"/>
        </w:numPr>
        <w:ind w:left="709"/>
        <w:jc w:val="both"/>
      </w:pPr>
      <w:r>
        <w:t>посещение библиотек;</w:t>
      </w:r>
    </w:p>
    <w:p w:rsidR="00C023B9" w:rsidRDefault="00C023B9" w:rsidP="00C023B9">
      <w:pPr>
        <w:pStyle w:val="a9"/>
        <w:numPr>
          <w:ilvl w:val="0"/>
          <w:numId w:val="7"/>
        </w:numPr>
        <w:ind w:left="709"/>
        <w:jc w:val="both"/>
      </w:pPr>
      <w:r>
        <w:t>праздники</w:t>
      </w:r>
    </w:p>
    <w:p w:rsidR="00C023B9" w:rsidRDefault="00C023B9" w:rsidP="00C023B9">
      <w:pPr>
        <w:pStyle w:val="a9"/>
        <w:numPr>
          <w:ilvl w:val="0"/>
          <w:numId w:val="7"/>
        </w:numPr>
        <w:ind w:left="709"/>
        <w:jc w:val="both"/>
      </w:pPr>
      <w:r>
        <w:t>турниры</w:t>
      </w:r>
    </w:p>
    <w:p w:rsidR="00C023B9" w:rsidRDefault="00C023B9" w:rsidP="00C023B9">
      <w:pPr>
        <w:rPr>
          <w:b/>
        </w:rPr>
      </w:pPr>
      <w:r>
        <w:rPr>
          <w:b/>
        </w:rPr>
        <w:t>Предполагаемые  результаты</w:t>
      </w:r>
    </w:p>
    <w:p w:rsidR="00C023B9" w:rsidRDefault="00C023B9" w:rsidP="00C023B9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Личностные, метапредметные и предметные результаты программы внеурочной деятельности по общекультурному направлению</w:t>
      </w:r>
    </w:p>
    <w:p w:rsidR="00C023B9" w:rsidRDefault="00C023B9" w:rsidP="00C023B9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231E1F"/>
          <w:w w:val="106"/>
          <w:sz w:val="24"/>
          <w:szCs w:val="24"/>
        </w:rPr>
        <w:t xml:space="preserve">Личностнымирезультатами </w:t>
      </w:r>
    </w:p>
    <w:p w:rsidR="00C023B9" w:rsidRDefault="00C023B9" w:rsidP="00C023B9">
      <w:pPr>
        <w:widowControl w:val="0"/>
        <w:autoSpaceDE w:val="0"/>
        <w:autoSpaceDN w:val="0"/>
        <w:adjustRightInd w:val="0"/>
        <w:ind w:left="1030" w:right="133"/>
        <w:jc w:val="both"/>
        <w:rPr>
          <w:color w:val="000000"/>
        </w:rPr>
      </w:pPr>
      <w:r>
        <w:rPr>
          <w:color w:val="231E1F"/>
          <w:w w:val="113"/>
        </w:rPr>
        <w:t>являютсяследующие</w:t>
      </w:r>
      <w:r>
        <w:rPr>
          <w:color w:val="231E1F"/>
          <w:w w:val="116"/>
        </w:rPr>
        <w:t>умения:</w:t>
      </w:r>
    </w:p>
    <w:p w:rsidR="00C023B9" w:rsidRDefault="00C023B9" w:rsidP="00C023B9">
      <w:pPr>
        <w:widowControl w:val="0"/>
        <w:numPr>
          <w:ilvl w:val="0"/>
          <w:numId w:val="8"/>
        </w:numPr>
        <w:autoSpaceDE w:val="0"/>
        <w:autoSpaceDN w:val="0"/>
        <w:adjustRightInd w:val="0"/>
        <w:ind w:right="133"/>
        <w:jc w:val="both"/>
        <w:rPr>
          <w:color w:val="000000"/>
        </w:rPr>
      </w:pPr>
      <w:r>
        <w:rPr>
          <w:color w:val="231E1F"/>
        </w:rPr>
        <w:t>–</w:t>
      </w:r>
      <w:r>
        <w:rPr>
          <w:i/>
          <w:iCs/>
          <w:color w:val="231E1F"/>
          <w:w w:val="114"/>
        </w:rPr>
        <w:t xml:space="preserve">оценивать </w:t>
      </w:r>
      <w:r>
        <w:rPr>
          <w:color w:val="231E1F"/>
          <w:w w:val="114"/>
        </w:rPr>
        <w:t>поступки людей, жизненныеситуации</w:t>
      </w:r>
      <w:r>
        <w:rPr>
          <w:color w:val="231E1F"/>
        </w:rPr>
        <w:t>с</w:t>
      </w:r>
      <w:r>
        <w:rPr>
          <w:color w:val="231E1F"/>
          <w:w w:val="113"/>
        </w:rPr>
        <w:t>точкизре</w:t>
      </w:r>
      <w:r>
        <w:rPr>
          <w:color w:val="231E1F"/>
        </w:rPr>
        <w:t>ния</w:t>
      </w:r>
      <w:r>
        <w:rPr>
          <w:color w:val="231E1F"/>
          <w:w w:val="114"/>
        </w:rPr>
        <w:t>общепринятых</w:t>
      </w:r>
      <w:r>
        <w:rPr>
          <w:color w:val="231E1F"/>
        </w:rPr>
        <w:t>норми</w:t>
      </w:r>
      <w:r>
        <w:rPr>
          <w:color w:val="231E1F"/>
          <w:w w:val="112"/>
        </w:rPr>
        <w:t>ценностей</w:t>
      </w:r>
      <w:proofErr w:type="gramStart"/>
      <w:r>
        <w:rPr>
          <w:color w:val="231E1F"/>
          <w:w w:val="112"/>
        </w:rPr>
        <w:t>;о</w:t>
      </w:r>
      <w:proofErr w:type="gramEnd"/>
      <w:r>
        <w:rPr>
          <w:color w:val="231E1F"/>
          <w:w w:val="112"/>
        </w:rPr>
        <w:t>цениватьконкретныепоступ</w:t>
      </w:r>
      <w:r>
        <w:rPr>
          <w:color w:val="231E1F"/>
        </w:rPr>
        <w:t>ки</w:t>
      </w:r>
      <w:r>
        <w:rPr>
          <w:color w:val="231E1F"/>
          <w:w w:val="114"/>
        </w:rPr>
        <w:t>какхорошие</w:t>
      </w:r>
      <w:r>
        <w:rPr>
          <w:color w:val="231E1F"/>
        </w:rPr>
        <w:t xml:space="preserve">или </w:t>
      </w:r>
      <w:r>
        <w:rPr>
          <w:color w:val="231E1F"/>
          <w:w w:val="115"/>
        </w:rPr>
        <w:t>плохие;</w:t>
      </w:r>
    </w:p>
    <w:p w:rsidR="00C023B9" w:rsidRDefault="00C023B9" w:rsidP="00C023B9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231E1F"/>
        </w:rPr>
        <w:t>–</w:t>
      </w:r>
      <w:r>
        <w:rPr>
          <w:i/>
          <w:iCs/>
          <w:color w:val="231E1F"/>
          <w:w w:val="112"/>
        </w:rPr>
        <w:t xml:space="preserve">умение выражать </w:t>
      </w:r>
      <w:r>
        <w:rPr>
          <w:color w:val="231E1F"/>
        </w:rPr>
        <w:t>свои</w:t>
      </w:r>
      <w:r>
        <w:rPr>
          <w:color w:val="231E1F"/>
          <w:w w:val="114"/>
        </w:rPr>
        <w:t>эмоции;</w:t>
      </w:r>
    </w:p>
    <w:p w:rsidR="00C023B9" w:rsidRDefault="00C023B9" w:rsidP="00C023B9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231E1F"/>
        </w:rPr>
        <w:t>–</w:t>
      </w:r>
      <w:r>
        <w:rPr>
          <w:i/>
          <w:iCs/>
          <w:color w:val="231E1F"/>
          <w:w w:val="113"/>
        </w:rPr>
        <w:t>понимать</w:t>
      </w:r>
      <w:r>
        <w:rPr>
          <w:color w:val="231E1F"/>
          <w:w w:val="113"/>
        </w:rPr>
        <w:t>эмоциидругих людей, сочувствовать,</w:t>
      </w:r>
      <w:r>
        <w:rPr>
          <w:color w:val="231E1F"/>
          <w:w w:val="114"/>
        </w:rPr>
        <w:t>сопереживать;</w:t>
      </w:r>
    </w:p>
    <w:p w:rsidR="00C023B9" w:rsidRDefault="00C023B9" w:rsidP="00C023B9">
      <w:pPr>
        <w:widowControl w:val="0"/>
        <w:numPr>
          <w:ilvl w:val="0"/>
          <w:numId w:val="8"/>
        </w:numPr>
        <w:autoSpaceDE w:val="0"/>
        <w:autoSpaceDN w:val="0"/>
        <w:adjustRightInd w:val="0"/>
        <w:ind w:right="138"/>
        <w:jc w:val="both"/>
        <w:rPr>
          <w:color w:val="000000"/>
        </w:rPr>
      </w:pPr>
      <w:r>
        <w:rPr>
          <w:b/>
          <w:bCs/>
          <w:color w:val="231E1F"/>
          <w:spacing w:val="-5"/>
          <w:w w:val="106"/>
        </w:rPr>
        <w:t>Метапредметным</w:t>
      </w:r>
      <w:r>
        <w:rPr>
          <w:b/>
          <w:bCs/>
          <w:color w:val="231E1F"/>
          <w:w w:val="106"/>
        </w:rPr>
        <w:t>и</w:t>
      </w:r>
      <w:r>
        <w:rPr>
          <w:b/>
          <w:bCs/>
          <w:color w:val="231E1F"/>
          <w:spacing w:val="-5"/>
          <w:w w:val="106"/>
        </w:rPr>
        <w:t>результатам</w:t>
      </w:r>
      <w:r>
        <w:rPr>
          <w:b/>
          <w:bCs/>
          <w:color w:val="231E1F"/>
          <w:w w:val="106"/>
        </w:rPr>
        <w:t>и</w:t>
      </w:r>
      <w:r>
        <w:rPr>
          <w:color w:val="231E1F"/>
          <w:spacing w:val="-6"/>
          <w:w w:val="113"/>
        </w:rPr>
        <w:t>являетс</w:t>
      </w:r>
      <w:r>
        <w:rPr>
          <w:color w:val="231E1F"/>
          <w:w w:val="113"/>
        </w:rPr>
        <w:t>я</w:t>
      </w:r>
      <w:r>
        <w:rPr>
          <w:color w:val="231E1F"/>
          <w:spacing w:val="-6"/>
          <w:w w:val="113"/>
        </w:rPr>
        <w:t>формировани</w:t>
      </w:r>
      <w:r>
        <w:rPr>
          <w:color w:val="231E1F"/>
          <w:w w:val="113"/>
        </w:rPr>
        <w:t>е</w:t>
      </w:r>
      <w:r>
        <w:rPr>
          <w:color w:val="231E1F"/>
          <w:spacing w:val="-6"/>
          <w:w w:val="113"/>
        </w:rPr>
        <w:t>универсальны</w:t>
      </w:r>
      <w:r>
        <w:rPr>
          <w:color w:val="231E1F"/>
          <w:w w:val="113"/>
        </w:rPr>
        <w:t>х</w:t>
      </w:r>
      <w:r>
        <w:rPr>
          <w:color w:val="231E1F"/>
          <w:spacing w:val="-6"/>
          <w:w w:val="113"/>
        </w:rPr>
        <w:t>учебны</w:t>
      </w:r>
      <w:r>
        <w:rPr>
          <w:color w:val="231E1F"/>
          <w:w w:val="113"/>
        </w:rPr>
        <w:t>х</w:t>
      </w:r>
      <w:r>
        <w:rPr>
          <w:color w:val="231E1F"/>
          <w:spacing w:val="-6"/>
          <w:w w:val="113"/>
        </w:rPr>
        <w:t>действи</w:t>
      </w:r>
      <w:r>
        <w:rPr>
          <w:color w:val="231E1F"/>
          <w:w w:val="113"/>
        </w:rPr>
        <w:t>й</w:t>
      </w:r>
      <w:r>
        <w:rPr>
          <w:color w:val="231E1F"/>
          <w:spacing w:val="-5"/>
          <w:w w:val="109"/>
        </w:rPr>
        <w:t>(УУД).</w:t>
      </w:r>
    </w:p>
    <w:p w:rsidR="00C023B9" w:rsidRDefault="00C023B9" w:rsidP="00C023B9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  <w:u w:val="single"/>
        </w:rPr>
      </w:pPr>
      <w:r>
        <w:rPr>
          <w:i/>
          <w:iCs/>
          <w:color w:val="231E1F"/>
          <w:w w:val="113"/>
          <w:u w:val="single"/>
        </w:rPr>
        <w:t>РегулятивныеУУД:</w:t>
      </w:r>
    </w:p>
    <w:p w:rsidR="00C023B9" w:rsidRDefault="00C023B9" w:rsidP="00C023B9">
      <w:pPr>
        <w:widowControl w:val="0"/>
        <w:numPr>
          <w:ilvl w:val="0"/>
          <w:numId w:val="8"/>
        </w:numPr>
        <w:autoSpaceDE w:val="0"/>
        <w:autoSpaceDN w:val="0"/>
        <w:adjustRightInd w:val="0"/>
        <w:ind w:right="133"/>
        <w:jc w:val="both"/>
        <w:rPr>
          <w:color w:val="000000"/>
        </w:rPr>
      </w:pPr>
      <w:r>
        <w:rPr>
          <w:i/>
          <w:iCs/>
          <w:color w:val="231E1F"/>
          <w:w w:val="113"/>
        </w:rPr>
        <w:t xml:space="preserve">определять </w:t>
      </w:r>
      <w:r>
        <w:rPr>
          <w:i/>
          <w:iCs/>
          <w:color w:val="231E1F"/>
        </w:rPr>
        <w:t>и</w:t>
      </w:r>
      <w:r>
        <w:rPr>
          <w:i/>
          <w:iCs/>
          <w:color w:val="231E1F"/>
          <w:w w:val="110"/>
        </w:rPr>
        <w:t>формировать</w:t>
      </w:r>
      <w:r>
        <w:rPr>
          <w:color w:val="231E1F"/>
        </w:rPr>
        <w:t xml:space="preserve">цель </w:t>
      </w:r>
      <w:r>
        <w:rPr>
          <w:color w:val="231E1F"/>
          <w:w w:val="113"/>
        </w:rPr>
        <w:t>деятельности</w:t>
      </w:r>
      <w:r>
        <w:rPr>
          <w:color w:val="231E1F"/>
        </w:rPr>
        <w:t>с</w:t>
      </w:r>
      <w:r>
        <w:rPr>
          <w:color w:val="231E1F"/>
          <w:w w:val="109"/>
        </w:rPr>
        <w:t>помо</w:t>
      </w:r>
      <w:r>
        <w:rPr>
          <w:color w:val="231E1F"/>
        </w:rPr>
        <w:t>щью</w:t>
      </w:r>
      <w:r>
        <w:rPr>
          <w:color w:val="231E1F"/>
          <w:w w:val="117"/>
        </w:rPr>
        <w:t>учителя;</w:t>
      </w:r>
    </w:p>
    <w:p w:rsidR="00C023B9" w:rsidRDefault="00C023B9" w:rsidP="00C023B9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231E1F"/>
        </w:rPr>
        <w:t>–</w:t>
      </w:r>
      <w:r>
        <w:rPr>
          <w:i/>
          <w:iCs/>
          <w:color w:val="231E1F"/>
          <w:w w:val="112"/>
        </w:rPr>
        <w:t>проговаривать</w:t>
      </w:r>
      <w:r>
        <w:rPr>
          <w:color w:val="231E1F"/>
          <w:w w:val="112"/>
        </w:rPr>
        <w:t>последовательностьдействий</w:t>
      </w:r>
      <w:r>
        <w:rPr>
          <w:color w:val="231E1F"/>
        </w:rPr>
        <w:t>во время занятия</w:t>
      </w:r>
      <w:r>
        <w:rPr>
          <w:color w:val="231E1F"/>
          <w:w w:val="115"/>
        </w:rPr>
        <w:t>;</w:t>
      </w:r>
    </w:p>
    <w:p w:rsidR="00C023B9" w:rsidRDefault="00C023B9" w:rsidP="00C023B9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231E1F"/>
        </w:rPr>
        <w:t>–</w:t>
      </w:r>
      <w:r>
        <w:rPr>
          <w:color w:val="231E1F"/>
          <w:w w:val="113"/>
        </w:rPr>
        <w:t>учиться</w:t>
      </w:r>
      <w:r>
        <w:rPr>
          <w:i/>
          <w:iCs/>
          <w:color w:val="231E1F"/>
          <w:w w:val="113"/>
        </w:rPr>
        <w:t>работать</w:t>
      </w:r>
      <w:r>
        <w:rPr>
          <w:color w:val="231E1F"/>
        </w:rPr>
        <w:t>по</w:t>
      </w:r>
      <w:r>
        <w:rPr>
          <w:color w:val="231E1F"/>
          <w:w w:val="113"/>
        </w:rPr>
        <w:t>определенному алгоритму</w:t>
      </w:r>
    </w:p>
    <w:p w:rsidR="00C023B9" w:rsidRDefault="00C023B9" w:rsidP="00C023B9">
      <w:pPr>
        <w:widowControl w:val="0"/>
        <w:autoSpaceDE w:val="0"/>
        <w:autoSpaceDN w:val="0"/>
        <w:adjustRightInd w:val="0"/>
        <w:ind w:left="1030"/>
        <w:jc w:val="both"/>
        <w:rPr>
          <w:color w:val="000000"/>
        </w:rPr>
      </w:pPr>
      <w:r>
        <w:rPr>
          <w:i/>
          <w:iCs/>
          <w:color w:val="231E1F"/>
          <w:w w:val="113"/>
          <w:u w:val="single"/>
        </w:rPr>
        <w:t>ПознавательныеУУД</w:t>
      </w:r>
      <w:r>
        <w:rPr>
          <w:i/>
          <w:iCs/>
          <w:color w:val="231E1F"/>
          <w:w w:val="113"/>
        </w:rPr>
        <w:t>:</w:t>
      </w:r>
    </w:p>
    <w:p w:rsidR="00C023B9" w:rsidRDefault="00C023B9" w:rsidP="00C023B9">
      <w:pPr>
        <w:widowControl w:val="0"/>
        <w:autoSpaceDE w:val="0"/>
        <w:autoSpaceDN w:val="0"/>
        <w:adjustRightInd w:val="0"/>
        <w:ind w:left="1030" w:right="133"/>
        <w:jc w:val="both"/>
        <w:rPr>
          <w:color w:val="000000"/>
        </w:rPr>
      </w:pPr>
    </w:p>
    <w:p w:rsidR="00C023B9" w:rsidRDefault="00C023B9" w:rsidP="00C023B9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231E1F"/>
        </w:rPr>
        <w:t>–</w:t>
      </w:r>
      <w:r>
        <w:rPr>
          <w:color w:val="231E1F"/>
          <w:spacing w:val="18"/>
        </w:rPr>
        <w:t xml:space="preserve"> умение </w:t>
      </w:r>
      <w:r>
        <w:rPr>
          <w:i/>
          <w:iCs/>
          <w:color w:val="231E1F"/>
          <w:spacing w:val="-4"/>
          <w:w w:val="113"/>
        </w:rPr>
        <w:t>делат</w:t>
      </w:r>
      <w:r>
        <w:rPr>
          <w:i/>
          <w:iCs/>
          <w:color w:val="231E1F"/>
          <w:w w:val="113"/>
        </w:rPr>
        <w:t>ь</w:t>
      </w:r>
      <w:r>
        <w:rPr>
          <w:i/>
          <w:iCs/>
          <w:color w:val="231E1F"/>
          <w:spacing w:val="-4"/>
          <w:w w:val="113"/>
        </w:rPr>
        <w:t>вывод</w:t>
      </w:r>
      <w:r>
        <w:rPr>
          <w:i/>
          <w:iCs/>
          <w:color w:val="231E1F"/>
          <w:w w:val="113"/>
        </w:rPr>
        <w:t>ы</w:t>
      </w:r>
      <w:r>
        <w:rPr>
          <w:color w:val="231E1F"/>
        </w:rPr>
        <w:t>в</w:t>
      </w:r>
      <w:r>
        <w:rPr>
          <w:color w:val="231E1F"/>
          <w:spacing w:val="-4"/>
          <w:w w:val="111"/>
        </w:rPr>
        <w:t>результат</w:t>
      </w:r>
      <w:r>
        <w:rPr>
          <w:color w:val="231E1F"/>
          <w:w w:val="111"/>
        </w:rPr>
        <w:t>е</w:t>
      </w:r>
      <w:r>
        <w:rPr>
          <w:color w:val="231E1F"/>
          <w:spacing w:val="-4"/>
          <w:w w:val="111"/>
        </w:rPr>
        <w:t>совместно</w:t>
      </w:r>
      <w:r>
        <w:rPr>
          <w:color w:val="231E1F"/>
          <w:w w:val="111"/>
        </w:rPr>
        <w:t>й</w:t>
      </w:r>
      <w:r>
        <w:rPr>
          <w:color w:val="231E1F"/>
          <w:spacing w:val="-4"/>
          <w:w w:val="111"/>
        </w:rPr>
        <w:t>работ</w:t>
      </w:r>
      <w:r>
        <w:rPr>
          <w:color w:val="231E1F"/>
          <w:w w:val="111"/>
        </w:rPr>
        <w:t>ы</w:t>
      </w:r>
      <w:r>
        <w:rPr>
          <w:color w:val="231E1F"/>
          <w:spacing w:val="-4"/>
          <w:w w:val="111"/>
        </w:rPr>
        <w:t>класс</w:t>
      </w:r>
      <w:r>
        <w:rPr>
          <w:color w:val="231E1F"/>
          <w:w w:val="111"/>
        </w:rPr>
        <w:t>а</w:t>
      </w:r>
      <w:r>
        <w:rPr>
          <w:color w:val="231E1F"/>
        </w:rPr>
        <w:t>и</w:t>
      </w:r>
      <w:r>
        <w:rPr>
          <w:color w:val="231E1F"/>
          <w:spacing w:val="-4"/>
          <w:w w:val="117"/>
        </w:rPr>
        <w:t>учителя;</w:t>
      </w:r>
    </w:p>
    <w:p w:rsidR="00C023B9" w:rsidRDefault="00C023B9" w:rsidP="00C023B9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  <w:u w:val="single"/>
        </w:rPr>
      </w:pPr>
      <w:r>
        <w:rPr>
          <w:i/>
          <w:iCs/>
          <w:color w:val="231E1F"/>
          <w:w w:val="114"/>
          <w:u w:val="single"/>
        </w:rPr>
        <w:t>КоммуникативныеУУД:</w:t>
      </w:r>
    </w:p>
    <w:p w:rsidR="00C023B9" w:rsidRDefault="00C023B9" w:rsidP="00C023B9">
      <w:pPr>
        <w:widowControl w:val="0"/>
        <w:numPr>
          <w:ilvl w:val="0"/>
          <w:numId w:val="8"/>
        </w:numPr>
        <w:autoSpaceDE w:val="0"/>
        <w:autoSpaceDN w:val="0"/>
        <w:adjustRightInd w:val="0"/>
        <w:ind w:right="133"/>
        <w:jc w:val="both"/>
        <w:rPr>
          <w:color w:val="231E1F"/>
        </w:rPr>
      </w:pPr>
      <w:r>
        <w:rPr>
          <w:color w:val="231E1F"/>
        </w:rPr>
        <w:t>–умение</w:t>
      </w:r>
      <w:r>
        <w:rPr>
          <w:i/>
          <w:iCs/>
          <w:color w:val="231E1F"/>
          <w:w w:val="111"/>
        </w:rPr>
        <w:t>оформлять</w:t>
      </w:r>
      <w:r>
        <w:rPr>
          <w:color w:val="231E1F"/>
        </w:rPr>
        <w:t>свои</w:t>
      </w:r>
      <w:r>
        <w:rPr>
          <w:color w:val="231E1F"/>
          <w:w w:val="114"/>
        </w:rPr>
        <w:t>мысли</w:t>
      </w:r>
      <w:r>
        <w:rPr>
          <w:color w:val="231E1F"/>
        </w:rPr>
        <w:t>в</w:t>
      </w:r>
      <w:r>
        <w:rPr>
          <w:color w:val="231E1F"/>
          <w:w w:val="111"/>
        </w:rPr>
        <w:t>устной</w:t>
      </w:r>
      <w:r>
        <w:rPr>
          <w:color w:val="231E1F"/>
        </w:rPr>
        <w:t xml:space="preserve">форме </w:t>
      </w:r>
    </w:p>
    <w:p w:rsidR="00C023B9" w:rsidRDefault="00C023B9" w:rsidP="00C023B9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231E1F"/>
          <w:spacing w:val="26"/>
        </w:rPr>
        <w:t>–</w:t>
      </w:r>
      <w:r>
        <w:rPr>
          <w:i/>
          <w:iCs/>
          <w:color w:val="231E1F"/>
          <w:w w:val="117"/>
        </w:rPr>
        <w:t>слушат</w:t>
      </w:r>
      <w:r>
        <w:rPr>
          <w:i/>
          <w:iCs/>
          <w:color w:val="231E1F"/>
          <w:spacing w:val="-8"/>
          <w:w w:val="117"/>
        </w:rPr>
        <w:t xml:space="preserve">ь </w:t>
      </w:r>
      <w:r>
        <w:rPr>
          <w:color w:val="231E1F"/>
          <w:spacing w:val="20"/>
        </w:rPr>
        <w:t>и</w:t>
      </w:r>
      <w:r>
        <w:rPr>
          <w:i/>
          <w:iCs/>
          <w:color w:val="231E1F"/>
          <w:w w:val="116"/>
        </w:rPr>
        <w:t>понимат</w:t>
      </w:r>
      <w:r>
        <w:rPr>
          <w:i/>
          <w:iCs/>
          <w:color w:val="231E1F"/>
          <w:spacing w:val="-8"/>
          <w:w w:val="116"/>
        </w:rPr>
        <w:t xml:space="preserve">ь </w:t>
      </w:r>
      <w:r>
        <w:rPr>
          <w:color w:val="231E1F"/>
        </w:rPr>
        <w:t xml:space="preserve">речь </w:t>
      </w:r>
      <w:r>
        <w:rPr>
          <w:color w:val="231E1F"/>
          <w:w w:val="115"/>
        </w:rPr>
        <w:t xml:space="preserve"> других</w:t>
      </w:r>
      <w:r>
        <w:rPr>
          <w:color w:val="000000"/>
          <w:w w:val="115"/>
        </w:rPr>
        <w:t>;</w:t>
      </w:r>
    </w:p>
    <w:p w:rsidR="00C023B9" w:rsidRDefault="00C023B9" w:rsidP="00C023B9">
      <w:pPr>
        <w:widowControl w:val="0"/>
        <w:numPr>
          <w:ilvl w:val="0"/>
          <w:numId w:val="8"/>
        </w:numPr>
        <w:autoSpaceDE w:val="0"/>
        <w:autoSpaceDN w:val="0"/>
        <w:adjustRightInd w:val="0"/>
        <w:ind w:right="133"/>
        <w:jc w:val="both"/>
        <w:rPr>
          <w:color w:val="000000"/>
        </w:rPr>
      </w:pPr>
      <w:r>
        <w:rPr>
          <w:color w:val="231E1F"/>
        </w:rPr>
        <w:t>–</w:t>
      </w:r>
      <w:r>
        <w:rPr>
          <w:i/>
          <w:iCs/>
          <w:color w:val="231E1F"/>
          <w:w w:val="112"/>
        </w:rPr>
        <w:t>договариваться</w:t>
      </w:r>
      <w:r>
        <w:rPr>
          <w:color w:val="231E1F"/>
        </w:rPr>
        <w:t>с</w:t>
      </w:r>
      <w:r>
        <w:rPr>
          <w:color w:val="231E1F"/>
          <w:w w:val="111"/>
        </w:rPr>
        <w:t>одноклассникамисовместно</w:t>
      </w:r>
      <w:r>
        <w:rPr>
          <w:color w:val="231E1F"/>
        </w:rPr>
        <w:t>с</w:t>
      </w:r>
      <w:r>
        <w:rPr>
          <w:color w:val="231E1F"/>
          <w:w w:val="113"/>
        </w:rPr>
        <w:t>учителем</w:t>
      </w:r>
      <w:r>
        <w:rPr>
          <w:color w:val="231E1F"/>
        </w:rPr>
        <w:t>о</w:t>
      </w:r>
      <w:r>
        <w:rPr>
          <w:color w:val="231E1F"/>
          <w:w w:val="113"/>
        </w:rPr>
        <w:t>пра</w:t>
      </w:r>
      <w:r>
        <w:rPr>
          <w:color w:val="231E1F"/>
          <w:w w:val="115"/>
        </w:rPr>
        <w:t>вилахповедения</w:t>
      </w:r>
      <w:r>
        <w:rPr>
          <w:color w:val="231E1F"/>
        </w:rPr>
        <w:t>и</w:t>
      </w:r>
      <w:r>
        <w:rPr>
          <w:color w:val="231E1F"/>
          <w:w w:val="113"/>
        </w:rPr>
        <w:t>общения</w:t>
      </w:r>
      <w:r>
        <w:rPr>
          <w:color w:val="231E1F"/>
        </w:rPr>
        <w:t>и</w:t>
      </w:r>
      <w:r>
        <w:rPr>
          <w:color w:val="231E1F"/>
          <w:w w:val="112"/>
        </w:rPr>
        <w:t>следовать</w:t>
      </w:r>
      <w:r>
        <w:rPr>
          <w:color w:val="231E1F"/>
          <w:w w:val="117"/>
        </w:rPr>
        <w:t>им;</w:t>
      </w:r>
    </w:p>
    <w:p w:rsidR="00C023B9" w:rsidRDefault="00C023B9" w:rsidP="00C023B9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231E1F"/>
        </w:rPr>
        <w:t xml:space="preserve">– </w:t>
      </w:r>
      <w:r>
        <w:rPr>
          <w:color w:val="231E1F"/>
          <w:w w:val="113"/>
        </w:rPr>
        <w:t>учиться</w:t>
      </w:r>
      <w:r>
        <w:rPr>
          <w:i/>
          <w:iCs/>
          <w:color w:val="231E1F"/>
          <w:w w:val="113"/>
        </w:rPr>
        <w:t>работать</w:t>
      </w:r>
      <w:r>
        <w:rPr>
          <w:i/>
          <w:iCs/>
          <w:color w:val="231E1F"/>
        </w:rPr>
        <w:t xml:space="preserve">в  паре, </w:t>
      </w:r>
      <w:r>
        <w:rPr>
          <w:i/>
          <w:iCs/>
          <w:color w:val="231E1F"/>
          <w:w w:val="114"/>
        </w:rPr>
        <w:t>группе</w:t>
      </w:r>
      <w:proofErr w:type="gramStart"/>
      <w:r>
        <w:rPr>
          <w:i/>
          <w:iCs/>
          <w:color w:val="231E1F"/>
          <w:w w:val="114"/>
        </w:rPr>
        <w:t>;</w:t>
      </w:r>
      <w:r>
        <w:rPr>
          <w:color w:val="231E1F"/>
          <w:w w:val="114"/>
        </w:rPr>
        <w:t>в</w:t>
      </w:r>
      <w:proofErr w:type="gramEnd"/>
      <w:r>
        <w:rPr>
          <w:color w:val="231E1F"/>
          <w:w w:val="114"/>
        </w:rPr>
        <w:t>ыполнятьразличныероли</w:t>
      </w:r>
    </w:p>
    <w:p w:rsidR="00C023B9" w:rsidRDefault="00C023B9" w:rsidP="00C023B9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231E1F"/>
          <w:w w:val="115"/>
        </w:rPr>
        <w:t>(лидераисполнителя).</w:t>
      </w:r>
    </w:p>
    <w:p w:rsidR="00C023B9" w:rsidRDefault="00C023B9" w:rsidP="00C023B9">
      <w:pPr>
        <w:tabs>
          <w:tab w:val="left" w:pos="540"/>
        </w:tabs>
        <w:jc w:val="both"/>
        <w:rPr>
          <w:rFonts w:eastAsia="Calibri"/>
          <w:lang w:eastAsia="ar-SA"/>
        </w:rPr>
      </w:pPr>
      <w:r>
        <w:rPr>
          <w:rFonts w:eastAsia="Calibri"/>
          <w:b/>
          <w:bCs/>
          <w:i/>
          <w:iCs/>
          <w:lang w:eastAsia="ar-SA"/>
        </w:rPr>
        <w:t xml:space="preserve">Коммуникативные универсальные учебные действия </w:t>
      </w:r>
      <w:r>
        <w:rPr>
          <w:rFonts w:eastAsia="Calibri"/>
          <w:lang w:eastAsia="ar-SA"/>
        </w:rPr>
        <w:t>обеспечивают социальную компетентность и учёт позициидругих людей, партнёров по общению или деятельности; умение слушать и вступать в диалог; участвовать в коллективномобсуждении проблем; интегрироваться в группу сверстникови строить продуктивное взаимодействие и сотрудничество сосверстниками и взрослыми.</w:t>
      </w:r>
    </w:p>
    <w:p w:rsidR="00C023B9" w:rsidRDefault="00C023B9" w:rsidP="00C023B9">
      <w:pPr>
        <w:ind w:firstLine="709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К коммуникативным действиям относятся:</w:t>
      </w:r>
    </w:p>
    <w:p w:rsidR="00C023B9" w:rsidRDefault="00C023B9" w:rsidP="00C023B9">
      <w:pPr>
        <w:ind w:firstLine="709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• планирование учебного сотрудничества с учителем и сверстниками — определение цели, функций участников, способов взаимодействия;</w:t>
      </w:r>
    </w:p>
    <w:p w:rsidR="00C023B9" w:rsidRDefault="00C023B9" w:rsidP="00C023B9">
      <w:pPr>
        <w:ind w:firstLine="709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• постановка вопросов — инициативное сотрудничество в поиске и сборе информации;</w:t>
      </w:r>
    </w:p>
    <w:p w:rsidR="00C023B9" w:rsidRDefault="00C023B9" w:rsidP="00C023B9">
      <w:pPr>
        <w:ind w:firstLine="709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• разрешение конфликтов —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C023B9" w:rsidRDefault="00C023B9" w:rsidP="00C023B9">
      <w:pPr>
        <w:ind w:firstLine="709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• управление поведением партнёра — контроль, коррекция, оценка его действий;</w:t>
      </w:r>
    </w:p>
    <w:p w:rsidR="00C023B9" w:rsidRDefault="00C023B9" w:rsidP="00C023B9">
      <w:pPr>
        <w:ind w:firstLine="709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• умение с достаточной полнотой и точностью выражать свои мысли в соответствии с задачами и условиями коммуникации; владение монологической и </w:t>
      </w:r>
      <w:r>
        <w:rPr>
          <w:rFonts w:eastAsia="Calibri"/>
          <w:lang w:eastAsia="ar-SA"/>
        </w:rPr>
        <w:lastRenderedPageBreak/>
        <w:t>диалогической формами речи в соответствии с грамматическими и синтаксическими нормами родного языка, современных средств коммуникации.</w:t>
      </w:r>
    </w:p>
    <w:p w:rsidR="00C023B9" w:rsidRDefault="00C023B9" w:rsidP="00C023B9">
      <w:pPr>
        <w:widowControl w:val="0"/>
        <w:autoSpaceDE w:val="0"/>
        <w:autoSpaceDN w:val="0"/>
        <w:adjustRightInd w:val="0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сформировать навыки позитивного коммуникативного общения;</w:t>
      </w:r>
    </w:p>
    <w:p w:rsidR="00C023B9" w:rsidRDefault="00C023B9" w:rsidP="00C023B9">
      <w:pPr>
        <w:pStyle w:val="a9"/>
        <w:jc w:val="both"/>
        <w:rPr>
          <w:b/>
        </w:rPr>
      </w:pPr>
      <w:r>
        <w:rPr>
          <w:b/>
        </w:rPr>
        <w:t>Планируемые результаты освоения учащимися</w:t>
      </w:r>
    </w:p>
    <w:p w:rsidR="00C023B9" w:rsidRDefault="00C023B9" w:rsidP="00C023B9">
      <w:pPr>
        <w:pStyle w:val="a9"/>
        <w:jc w:val="both"/>
        <w:rPr>
          <w:b/>
        </w:rPr>
      </w:pPr>
      <w:r>
        <w:rPr>
          <w:b/>
        </w:rPr>
        <w:t>программы внеурочной деятельности</w:t>
      </w:r>
    </w:p>
    <w:p w:rsidR="00C023B9" w:rsidRDefault="00C023B9" w:rsidP="00C023B9">
      <w:pPr>
        <w:pStyle w:val="a5"/>
        <w:tabs>
          <w:tab w:val="left" w:pos="644"/>
        </w:tabs>
        <w:spacing w:before="0" w:beforeAutospacing="0" w:after="0" w:afterAutospacing="0"/>
        <w:ind w:firstLine="454"/>
        <w:jc w:val="both"/>
      </w:pPr>
      <w:r>
        <w:rPr>
          <w:color w:val="FF0000"/>
        </w:rPr>
        <w:t>   </w:t>
      </w:r>
      <w:r>
        <w:t>• понимание необходимости научных знаний для развития личности и общества, их роли в жизни, труде, творчестве;</w:t>
      </w:r>
    </w:p>
    <w:p w:rsidR="00C023B9" w:rsidRDefault="00C023B9" w:rsidP="00C023B9">
      <w:pPr>
        <w:pStyle w:val="a5"/>
        <w:tabs>
          <w:tab w:val="left" w:pos="631"/>
        </w:tabs>
        <w:spacing w:before="0" w:beforeAutospacing="0" w:after="0" w:afterAutospacing="0"/>
        <w:ind w:firstLine="454"/>
        <w:jc w:val="both"/>
      </w:pPr>
      <w:r>
        <w:t>• понимание нравственных основ образования;</w:t>
      </w:r>
    </w:p>
    <w:p w:rsidR="00C023B9" w:rsidRDefault="00C023B9" w:rsidP="00C023B9">
      <w:pPr>
        <w:pStyle w:val="a5"/>
        <w:tabs>
          <w:tab w:val="left" w:pos="634"/>
        </w:tabs>
        <w:spacing w:before="0" w:beforeAutospacing="0" w:after="0" w:afterAutospacing="0"/>
        <w:ind w:firstLine="454"/>
        <w:jc w:val="both"/>
      </w:pPr>
      <w:r>
        <w:t>• начальный опыт применения знаний в труде, общественной жизни, в быту;</w:t>
      </w:r>
    </w:p>
    <w:p w:rsidR="00C023B9" w:rsidRDefault="00C023B9" w:rsidP="00C023B9">
      <w:pPr>
        <w:pStyle w:val="a5"/>
        <w:tabs>
          <w:tab w:val="left" w:pos="630"/>
        </w:tabs>
        <w:spacing w:before="0" w:beforeAutospacing="0" w:after="0" w:afterAutospacing="0"/>
        <w:ind w:firstLine="454"/>
        <w:jc w:val="both"/>
      </w:pPr>
      <w:r>
        <w:t>• умение применять знания, умения и навыки для решения проектных и учебно-исследовательских задач;</w:t>
      </w:r>
    </w:p>
    <w:p w:rsidR="00C023B9" w:rsidRDefault="00C023B9" w:rsidP="00C023B9">
      <w:pPr>
        <w:pStyle w:val="a5"/>
        <w:tabs>
          <w:tab w:val="left" w:pos="639"/>
        </w:tabs>
        <w:spacing w:before="0" w:beforeAutospacing="0" w:after="0" w:afterAutospacing="0"/>
        <w:ind w:firstLine="454"/>
        <w:jc w:val="both"/>
      </w:pPr>
      <w:r>
        <w:t>• самоопределение в области своих познавательных интересов;</w:t>
      </w:r>
    </w:p>
    <w:p w:rsidR="00C023B9" w:rsidRDefault="00C023B9" w:rsidP="00C023B9">
      <w:pPr>
        <w:pStyle w:val="a5"/>
        <w:tabs>
          <w:tab w:val="left" w:pos="630"/>
        </w:tabs>
        <w:spacing w:before="0" w:beforeAutospacing="0" w:after="0" w:afterAutospacing="0"/>
        <w:ind w:firstLine="454"/>
        <w:jc w:val="both"/>
      </w:pPr>
      <w:r>
        <w:t>• умение организовать процесс самообразования, творчески и критически работать с информацией из разных источников;</w:t>
      </w:r>
    </w:p>
    <w:p w:rsidR="00C023B9" w:rsidRDefault="00C023B9" w:rsidP="00C023B9">
      <w:pPr>
        <w:pStyle w:val="a5"/>
        <w:tabs>
          <w:tab w:val="left" w:pos="634"/>
        </w:tabs>
        <w:spacing w:before="0" w:beforeAutospacing="0" w:after="0" w:afterAutospacing="0"/>
        <w:ind w:firstLine="454"/>
        <w:jc w:val="both"/>
      </w:pPr>
      <w:r>
        <w:t>• начальный опыт разработки и реализации индивидуальных и коллективных комплексных учебно-исследовательских проектов; умение работать со сверстниками в проектных или учебно-исследовательских группах;</w:t>
      </w:r>
    </w:p>
    <w:p w:rsidR="00C023B9" w:rsidRDefault="00C023B9" w:rsidP="00C023B9">
      <w:pPr>
        <w:pStyle w:val="a5"/>
        <w:tabs>
          <w:tab w:val="left" w:pos="634"/>
        </w:tabs>
        <w:spacing w:before="0" w:beforeAutospacing="0" w:after="0" w:afterAutospacing="0"/>
        <w:ind w:firstLine="454"/>
        <w:jc w:val="both"/>
      </w:pPr>
      <w:r>
        <w:t>• понимание важности непрерывного образования и самообразования в течение всей жизни;</w:t>
      </w:r>
    </w:p>
    <w:p w:rsidR="00C023B9" w:rsidRDefault="00C023B9" w:rsidP="00C023B9">
      <w:pPr>
        <w:pStyle w:val="a5"/>
        <w:tabs>
          <w:tab w:val="left" w:pos="634"/>
        </w:tabs>
        <w:spacing w:before="0" w:beforeAutospacing="0" w:after="0" w:afterAutospacing="0"/>
        <w:ind w:firstLine="454"/>
        <w:jc w:val="both"/>
      </w:pPr>
      <w:r>
        <w:t>• осознание нравственной природы труда, его роли в жизни человека и общества, в создании материальных, социальных и культурных благ;</w:t>
      </w:r>
    </w:p>
    <w:p w:rsidR="00C023B9" w:rsidRDefault="00C023B9" w:rsidP="00C023B9">
      <w:pPr>
        <w:pStyle w:val="a5"/>
        <w:tabs>
          <w:tab w:val="left" w:pos="644"/>
        </w:tabs>
        <w:spacing w:before="0" w:beforeAutospacing="0" w:after="0" w:afterAutospacing="0"/>
        <w:ind w:firstLine="454"/>
        <w:jc w:val="both"/>
      </w:pPr>
      <w:r>
        <w:t>• знание и уважение трудовых традиций своей семьи, трудовых подвигов старших поколений;</w:t>
      </w:r>
    </w:p>
    <w:p w:rsidR="00C023B9" w:rsidRDefault="00C023B9" w:rsidP="00C023B9">
      <w:pPr>
        <w:pStyle w:val="a5"/>
        <w:tabs>
          <w:tab w:val="left" w:pos="630"/>
        </w:tabs>
        <w:spacing w:before="0" w:beforeAutospacing="0" w:after="0" w:afterAutospacing="0"/>
        <w:ind w:firstLine="454"/>
        <w:jc w:val="both"/>
      </w:pPr>
      <w:r>
        <w:t>• умение планировать трудовую деятельность, рационально использовать время, информацию и материальные ресурсы, соблюдать порядок на рабочем месте, осуществлять коллективную работу, в том числе при разработке и реализации учебных и учебно-трудовых проектов;</w:t>
      </w:r>
    </w:p>
    <w:p w:rsidR="00C023B9" w:rsidRDefault="00C023B9" w:rsidP="00C023B9">
      <w:pPr>
        <w:pStyle w:val="a5"/>
        <w:tabs>
          <w:tab w:val="left" w:pos="631"/>
        </w:tabs>
        <w:spacing w:before="0" w:beforeAutospacing="0" w:after="0" w:afterAutospacing="0"/>
        <w:ind w:firstLine="454"/>
        <w:jc w:val="both"/>
      </w:pPr>
      <w:r>
        <w:t>• начальный опыт участия в общественно значимых делах;</w:t>
      </w:r>
    </w:p>
    <w:p w:rsidR="00C023B9" w:rsidRDefault="00C023B9" w:rsidP="00C023B9">
      <w:pPr>
        <w:pStyle w:val="a5"/>
        <w:tabs>
          <w:tab w:val="left" w:pos="1099"/>
        </w:tabs>
        <w:spacing w:before="0" w:beforeAutospacing="0" w:after="0" w:afterAutospacing="0"/>
        <w:ind w:firstLine="454"/>
        <w:jc w:val="both"/>
      </w:pPr>
      <w:r>
        <w:t>• навыки трудового творческого сотрудничества со сверстниками, младшими детьми и взрослыми;</w:t>
      </w:r>
    </w:p>
    <w:p w:rsidR="00C023B9" w:rsidRDefault="00C023B9" w:rsidP="00C023B9">
      <w:pPr>
        <w:pStyle w:val="a5"/>
        <w:tabs>
          <w:tab w:val="left" w:pos="1104"/>
        </w:tabs>
        <w:spacing w:before="0" w:beforeAutospacing="0" w:after="0" w:afterAutospacing="0"/>
        <w:ind w:firstLine="454"/>
        <w:jc w:val="both"/>
      </w:pPr>
      <w:r>
        <w:t>• знания о разных профессиях и их требованиях к здоровью, морально-психологическим качествам, знаниям и умениям человека;</w:t>
      </w:r>
    </w:p>
    <w:p w:rsidR="00C023B9" w:rsidRDefault="00C023B9" w:rsidP="00C023B9">
      <w:pPr>
        <w:pStyle w:val="a5"/>
        <w:tabs>
          <w:tab w:val="left" w:pos="1099"/>
        </w:tabs>
        <w:spacing w:before="0" w:beforeAutospacing="0" w:after="0" w:afterAutospacing="0"/>
        <w:ind w:firstLine="454"/>
        <w:jc w:val="both"/>
      </w:pPr>
      <w:r>
        <w:t>• сформированность первоначальных профессиональных намерений и интересов;</w:t>
      </w:r>
    </w:p>
    <w:p w:rsidR="00C023B9" w:rsidRDefault="00C023B9" w:rsidP="00C023B9">
      <w:pPr>
        <w:pStyle w:val="a5"/>
        <w:tabs>
          <w:tab w:val="left" w:pos="1096"/>
        </w:tabs>
        <w:spacing w:before="0" w:beforeAutospacing="0" w:after="0" w:afterAutospacing="0"/>
        <w:ind w:firstLine="454"/>
        <w:jc w:val="both"/>
      </w:pPr>
      <w:r>
        <w:t>• общие представления о трудовом законодательстве.</w:t>
      </w:r>
    </w:p>
    <w:p w:rsidR="00C023B9" w:rsidRDefault="00C023B9" w:rsidP="00C023B9">
      <w:pPr>
        <w:pStyle w:val="10"/>
        <w:jc w:val="center"/>
        <w:rPr>
          <w:rFonts w:ascii="Times New Roman" w:hAnsi="Times New Roman"/>
          <w:b/>
          <w:sz w:val="24"/>
          <w:szCs w:val="24"/>
        </w:rPr>
      </w:pPr>
    </w:p>
    <w:p w:rsidR="00C023B9" w:rsidRDefault="00C023B9" w:rsidP="00C023B9">
      <w:pPr>
        <w:pStyle w:val="10"/>
        <w:jc w:val="center"/>
        <w:rPr>
          <w:rFonts w:ascii="Times New Roman" w:hAnsi="Times New Roman"/>
          <w:b/>
          <w:sz w:val="24"/>
          <w:szCs w:val="24"/>
        </w:rPr>
      </w:pPr>
    </w:p>
    <w:p w:rsidR="00C023B9" w:rsidRDefault="00C023B9" w:rsidP="00C023B9">
      <w:pPr>
        <w:pStyle w:val="10"/>
        <w:jc w:val="center"/>
        <w:rPr>
          <w:rFonts w:ascii="Times New Roman" w:hAnsi="Times New Roman"/>
          <w:b/>
          <w:sz w:val="24"/>
          <w:szCs w:val="24"/>
        </w:rPr>
      </w:pPr>
    </w:p>
    <w:p w:rsidR="00C023B9" w:rsidRDefault="00C023B9" w:rsidP="00C023B9">
      <w:pPr>
        <w:pStyle w:val="10"/>
        <w:jc w:val="center"/>
        <w:rPr>
          <w:rFonts w:ascii="Times New Roman" w:hAnsi="Times New Roman"/>
          <w:b/>
          <w:sz w:val="24"/>
          <w:szCs w:val="24"/>
        </w:rPr>
      </w:pPr>
    </w:p>
    <w:p w:rsidR="00C023B9" w:rsidRDefault="00C023B9" w:rsidP="00C023B9">
      <w:pPr>
        <w:pStyle w:val="10"/>
        <w:jc w:val="center"/>
        <w:rPr>
          <w:rFonts w:ascii="Times New Roman" w:hAnsi="Times New Roman"/>
          <w:b/>
          <w:sz w:val="24"/>
          <w:szCs w:val="24"/>
        </w:rPr>
      </w:pPr>
    </w:p>
    <w:p w:rsidR="00C023B9" w:rsidRDefault="00C023B9" w:rsidP="00C023B9">
      <w:pPr>
        <w:pStyle w:val="10"/>
        <w:jc w:val="center"/>
        <w:rPr>
          <w:rFonts w:ascii="Times New Roman" w:hAnsi="Times New Roman"/>
          <w:b/>
          <w:sz w:val="24"/>
          <w:szCs w:val="24"/>
        </w:rPr>
      </w:pPr>
    </w:p>
    <w:p w:rsidR="00C023B9" w:rsidRDefault="00C023B9" w:rsidP="00C023B9">
      <w:pPr>
        <w:pStyle w:val="10"/>
        <w:jc w:val="center"/>
        <w:rPr>
          <w:rFonts w:ascii="Times New Roman" w:hAnsi="Times New Roman"/>
          <w:b/>
          <w:sz w:val="24"/>
          <w:szCs w:val="24"/>
        </w:rPr>
      </w:pPr>
    </w:p>
    <w:p w:rsidR="00C023B9" w:rsidRDefault="00C023B9" w:rsidP="00C023B9">
      <w:pPr>
        <w:pStyle w:val="10"/>
        <w:jc w:val="center"/>
        <w:rPr>
          <w:rFonts w:ascii="Times New Roman" w:hAnsi="Times New Roman"/>
          <w:b/>
          <w:sz w:val="24"/>
          <w:szCs w:val="24"/>
        </w:rPr>
      </w:pPr>
    </w:p>
    <w:p w:rsidR="00C023B9" w:rsidRDefault="00C023B9" w:rsidP="00C023B9">
      <w:pPr>
        <w:pStyle w:val="10"/>
        <w:jc w:val="center"/>
        <w:rPr>
          <w:rFonts w:ascii="Times New Roman" w:hAnsi="Times New Roman"/>
          <w:b/>
          <w:sz w:val="24"/>
          <w:szCs w:val="24"/>
        </w:rPr>
      </w:pPr>
    </w:p>
    <w:p w:rsidR="00C023B9" w:rsidRDefault="00C023B9" w:rsidP="00C023B9">
      <w:pPr>
        <w:pStyle w:val="10"/>
        <w:jc w:val="center"/>
        <w:rPr>
          <w:rFonts w:ascii="Times New Roman" w:hAnsi="Times New Roman"/>
          <w:b/>
          <w:sz w:val="24"/>
          <w:szCs w:val="24"/>
        </w:rPr>
      </w:pPr>
    </w:p>
    <w:p w:rsidR="00C023B9" w:rsidRDefault="00C023B9" w:rsidP="00C023B9">
      <w:pPr>
        <w:pStyle w:val="10"/>
        <w:jc w:val="center"/>
        <w:rPr>
          <w:rFonts w:ascii="Times New Roman" w:hAnsi="Times New Roman"/>
          <w:b/>
          <w:sz w:val="24"/>
          <w:szCs w:val="24"/>
        </w:rPr>
      </w:pPr>
    </w:p>
    <w:p w:rsidR="00C023B9" w:rsidRDefault="00C023B9" w:rsidP="00C023B9">
      <w:pPr>
        <w:pStyle w:val="10"/>
        <w:jc w:val="center"/>
        <w:rPr>
          <w:rFonts w:ascii="Times New Roman" w:hAnsi="Times New Roman"/>
          <w:b/>
          <w:sz w:val="24"/>
          <w:szCs w:val="24"/>
        </w:rPr>
      </w:pPr>
    </w:p>
    <w:p w:rsidR="00C023B9" w:rsidRDefault="00C023B9" w:rsidP="00C023B9">
      <w:pPr>
        <w:pStyle w:val="10"/>
        <w:jc w:val="center"/>
        <w:rPr>
          <w:rFonts w:ascii="Times New Roman" w:hAnsi="Times New Roman"/>
          <w:b/>
          <w:sz w:val="24"/>
          <w:szCs w:val="24"/>
        </w:rPr>
      </w:pPr>
    </w:p>
    <w:p w:rsidR="00C023B9" w:rsidRDefault="00C023B9" w:rsidP="00C023B9">
      <w:pPr>
        <w:pStyle w:val="10"/>
        <w:jc w:val="center"/>
        <w:rPr>
          <w:rFonts w:ascii="Times New Roman" w:hAnsi="Times New Roman"/>
          <w:b/>
          <w:sz w:val="24"/>
          <w:szCs w:val="24"/>
        </w:rPr>
      </w:pPr>
    </w:p>
    <w:p w:rsidR="00C023B9" w:rsidRDefault="00C023B9" w:rsidP="00C023B9">
      <w:pPr>
        <w:pStyle w:val="10"/>
        <w:jc w:val="center"/>
        <w:rPr>
          <w:rFonts w:ascii="Times New Roman" w:hAnsi="Times New Roman"/>
          <w:b/>
          <w:sz w:val="24"/>
          <w:szCs w:val="24"/>
        </w:rPr>
      </w:pPr>
    </w:p>
    <w:p w:rsidR="00C023B9" w:rsidRDefault="00C023B9" w:rsidP="00C023B9">
      <w:pPr>
        <w:pStyle w:val="10"/>
        <w:jc w:val="center"/>
        <w:rPr>
          <w:rFonts w:ascii="Times New Roman" w:hAnsi="Times New Roman"/>
          <w:b/>
          <w:sz w:val="24"/>
          <w:szCs w:val="24"/>
        </w:rPr>
      </w:pPr>
    </w:p>
    <w:p w:rsidR="00C023B9" w:rsidRDefault="00C023B9" w:rsidP="00C023B9">
      <w:pPr>
        <w:pStyle w:val="10"/>
        <w:jc w:val="center"/>
        <w:rPr>
          <w:rFonts w:ascii="Times New Roman" w:hAnsi="Times New Roman"/>
          <w:b/>
          <w:sz w:val="24"/>
          <w:szCs w:val="24"/>
        </w:rPr>
      </w:pPr>
    </w:p>
    <w:p w:rsidR="00C023B9" w:rsidRDefault="00C023B9" w:rsidP="00C023B9">
      <w:pPr>
        <w:pStyle w:val="10"/>
        <w:jc w:val="center"/>
        <w:rPr>
          <w:rFonts w:ascii="Times New Roman" w:hAnsi="Times New Roman"/>
          <w:b/>
          <w:sz w:val="24"/>
          <w:szCs w:val="24"/>
        </w:rPr>
      </w:pPr>
    </w:p>
    <w:p w:rsidR="00C023B9" w:rsidRDefault="00C023B9" w:rsidP="00C023B9"/>
    <w:p w:rsidR="00C023B9" w:rsidRDefault="00C023B9" w:rsidP="00C023B9"/>
    <w:p w:rsidR="00C023B9" w:rsidRDefault="00C023B9" w:rsidP="00C023B9">
      <w:pPr>
        <w:jc w:val="center"/>
        <w:rPr>
          <w:b/>
        </w:rPr>
      </w:pPr>
      <w:r w:rsidRPr="00C023B9">
        <w:rPr>
          <w:b/>
        </w:rPr>
        <w:t>Календарно-тематическое планирование</w:t>
      </w:r>
    </w:p>
    <w:p w:rsidR="00C023B9" w:rsidRPr="00C023B9" w:rsidRDefault="00C023B9" w:rsidP="00C023B9">
      <w:pPr>
        <w:jc w:val="center"/>
        <w:rPr>
          <w:b/>
        </w:rPr>
      </w:pPr>
    </w:p>
    <w:tbl>
      <w:tblPr>
        <w:tblStyle w:val="aa"/>
        <w:tblW w:w="0" w:type="auto"/>
        <w:tblLook w:val="04A0"/>
      </w:tblPr>
      <w:tblGrid>
        <w:gridCol w:w="534"/>
        <w:gridCol w:w="6662"/>
        <w:gridCol w:w="2375"/>
      </w:tblGrid>
      <w:tr w:rsidR="00C023B9" w:rsidRPr="00C023B9" w:rsidTr="006C632B">
        <w:tc>
          <w:tcPr>
            <w:tcW w:w="534" w:type="dxa"/>
          </w:tcPr>
          <w:p w:rsidR="00C023B9" w:rsidRPr="00C023B9" w:rsidRDefault="00C023B9" w:rsidP="00C023B9">
            <w:pPr>
              <w:jc w:val="center"/>
              <w:rPr>
                <w:b/>
              </w:rPr>
            </w:pPr>
            <w:r w:rsidRPr="00C023B9">
              <w:rPr>
                <w:b/>
              </w:rPr>
              <w:t>№</w:t>
            </w:r>
          </w:p>
          <w:p w:rsidR="00C023B9" w:rsidRPr="00C023B9" w:rsidRDefault="00C023B9" w:rsidP="00C023B9">
            <w:pPr>
              <w:jc w:val="center"/>
              <w:rPr>
                <w:b/>
              </w:rPr>
            </w:pPr>
            <w:r w:rsidRPr="00C023B9">
              <w:rPr>
                <w:b/>
              </w:rPr>
              <w:t>п/п</w:t>
            </w:r>
          </w:p>
        </w:tc>
        <w:tc>
          <w:tcPr>
            <w:tcW w:w="6662" w:type="dxa"/>
          </w:tcPr>
          <w:p w:rsidR="00C023B9" w:rsidRPr="00C023B9" w:rsidRDefault="00C023B9" w:rsidP="00C023B9">
            <w:pPr>
              <w:jc w:val="center"/>
              <w:rPr>
                <w:b/>
              </w:rPr>
            </w:pPr>
            <w:r w:rsidRPr="00C023B9">
              <w:rPr>
                <w:b/>
              </w:rPr>
              <w:t>Название занятия</w:t>
            </w:r>
          </w:p>
        </w:tc>
        <w:tc>
          <w:tcPr>
            <w:tcW w:w="2375" w:type="dxa"/>
          </w:tcPr>
          <w:p w:rsidR="00C023B9" w:rsidRPr="00C023B9" w:rsidRDefault="00C023B9" w:rsidP="00C023B9">
            <w:pPr>
              <w:jc w:val="center"/>
              <w:rPr>
                <w:b/>
              </w:rPr>
            </w:pPr>
            <w:r w:rsidRPr="00C023B9">
              <w:rPr>
                <w:b/>
              </w:rPr>
              <w:t>Дата проведения</w:t>
            </w:r>
          </w:p>
        </w:tc>
      </w:tr>
      <w:tr w:rsidR="00C023B9" w:rsidTr="006C632B">
        <w:tc>
          <w:tcPr>
            <w:tcW w:w="534" w:type="dxa"/>
          </w:tcPr>
          <w:p w:rsidR="00C023B9" w:rsidRDefault="00C023B9" w:rsidP="006C632B">
            <w:r>
              <w:t>1</w:t>
            </w:r>
          </w:p>
        </w:tc>
        <w:tc>
          <w:tcPr>
            <w:tcW w:w="6662" w:type="dxa"/>
          </w:tcPr>
          <w:p w:rsidR="00C023B9" w:rsidRDefault="00C023B9" w:rsidP="006C632B">
            <w:r>
              <w:t>Поглядим на себя со стороны</w:t>
            </w:r>
          </w:p>
        </w:tc>
        <w:tc>
          <w:tcPr>
            <w:tcW w:w="2375" w:type="dxa"/>
          </w:tcPr>
          <w:p w:rsidR="00C023B9" w:rsidRDefault="00C023B9" w:rsidP="006C632B"/>
        </w:tc>
      </w:tr>
      <w:tr w:rsidR="00C023B9" w:rsidTr="006C632B">
        <w:tc>
          <w:tcPr>
            <w:tcW w:w="534" w:type="dxa"/>
          </w:tcPr>
          <w:p w:rsidR="00C023B9" w:rsidRDefault="00C023B9" w:rsidP="006C632B">
            <w:r>
              <w:t>2</w:t>
            </w:r>
          </w:p>
        </w:tc>
        <w:tc>
          <w:tcPr>
            <w:tcW w:w="6662" w:type="dxa"/>
          </w:tcPr>
          <w:p w:rsidR="00C023B9" w:rsidRDefault="00C023B9" w:rsidP="006C632B">
            <w:r>
              <w:t>По одёжке встречают</w:t>
            </w:r>
          </w:p>
        </w:tc>
        <w:tc>
          <w:tcPr>
            <w:tcW w:w="2375" w:type="dxa"/>
          </w:tcPr>
          <w:p w:rsidR="00C023B9" w:rsidRDefault="00C023B9" w:rsidP="006C632B"/>
        </w:tc>
      </w:tr>
      <w:tr w:rsidR="00C023B9" w:rsidTr="006C632B">
        <w:tc>
          <w:tcPr>
            <w:tcW w:w="534" w:type="dxa"/>
          </w:tcPr>
          <w:p w:rsidR="00C023B9" w:rsidRDefault="00C023B9" w:rsidP="006C632B">
            <w:r>
              <w:t>3</w:t>
            </w:r>
          </w:p>
        </w:tc>
        <w:tc>
          <w:tcPr>
            <w:tcW w:w="6662" w:type="dxa"/>
          </w:tcPr>
          <w:p w:rsidR="00C023B9" w:rsidRDefault="00C023B9" w:rsidP="006C632B">
            <w:r>
              <w:t>Одежда требует забот</w:t>
            </w:r>
          </w:p>
        </w:tc>
        <w:tc>
          <w:tcPr>
            <w:tcW w:w="2375" w:type="dxa"/>
          </w:tcPr>
          <w:p w:rsidR="00C023B9" w:rsidRDefault="00C023B9" w:rsidP="006C632B"/>
        </w:tc>
      </w:tr>
      <w:tr w:rsidR="00C023B9" w:rsidTr="006C632B">
        <w:tc>
          <w:tcPr>
            <w:tcW w:w="534" w:type="dxa"/>
          </w:tcPr>
          <w:p w:rsidR="00C023B9" w:rsidRDefault="00C023B9" w:rsidP="006C632B">
            <w:r>
              <w:t>4</w:t>
            </w:r>
          </w:p>
        </w:tc>
        <w:tc>
          <w:tcPr>
            <w:tcW w:w="6662" w:type="dxa"/>
          </w:tcPr>
          <w:p w:rsidR="00C023B9" w:rsidRDefault="00C023B9" w:rsidP="006C632B">
            <w:r>
              <w:t>Не только платье красит человека</w:t>
            </w:r>
          </w:p>
        </w:tc>
        <w:tc>
          <w:tcPr>
            <w:tcW w:w="2375" w:type="dxa"/>
          </w:tcPr>
          <w:p w:rsidR="00C023B9" w:rsidRDefault="00C023B9" w:rsidP="006C632B"/>
        </w:tc>
      </w:tr>
      <w:tr w:rsidR="00C023B9" w:rsidTr="006C632B">
        <w:tc>
          <w:tcPr>
            <w:tcW w:w="534" w:type="dxa"/>
          </w:tcPr>
          <w:p w:rsidR="00C023B9" w:rsidRDefault="00C023B9" w:rsidP="006C632B">
            <w:r>
              <w:t>5</w:t>
            </w:r>
          </w:p>
        </w:tc>
        <w:tc>
          <w:tcPr>
            <w:tcW w:w="6662" w:type="dxa"/>
          </w:tcPr>
          <w:p w:rsidR="00C023B9" w:rsidRDefault="00C023B9" w:rsidP="006C632B">
            <w:r>
              <w:t>У себя дома</w:t>
            </w:r>
          </w:p>
        </w:tc>
        <w:tc>
          <w:tcPr>
            <w:tcW w:w="2375" w:type="dxa"/>
          </w:tcPr>
          <w:p w:rsidR="00C023B9" w:rsidRDefault="00C023B9" w:rsidP="006C632B"/>
        </w:tc>
      </w:tr>
      <w:tr w:rsidR="00C023B9" w:rsidTr="006C632B">
        <w:tc>
          <w:tcPr>
            <w:tcW w:w="534" w:type="dxa"/>
          </w:tcPr>
          <w:p w:rsidR="00C023B9" w:rsidRDefault="00C023B9" w:rsidP="006C632B">
            <w:r>
              <w:t>6</w:t>
            </w:r>
          </w:p>
        </w:tc>
        <w:tc>
          <w:tcPr>
            <w:tcW w:w="6662" w:type="dxa"/>
          </w:tcPr>
          <w:p w:rsidR="00C023B9" w:rsidRDefault="00C023B9" w:rsidP="006C632B">
            <w:r>
              <w:t>На прогулке</w:t>
            </w:r>
          </w:p>
        </w:tc>
        <w:tc>
          <w:tcPr>
            <w:tcW w:w="2375" w:type="dxa"/>
          </w:tcPr>
          <w:p w:rsidR="00C023B9" w:rsidRDefault="00C023B9" w:rsidP="006C632B"/>
        </w:tc>
      </w:tr>
      <w:tr w:rsidR="00C023B9" w:rsidTr="006C632B">
        <w:tc>
          <w:tcPr>
            <w:tcW w:w="534" w:type="dxa"/>
          </w:tcPr>
          <w:p w:rsidR="00C023B9" w:rsidRDefault="00C023B9" w:rsidP="006C632B">
            <w:r>
              <w:t>7</w:t>
            </w:r>
          </w:p>
        </w:tc>
        <w:tc>
          <w:tcPr>
            <w:tcW w:w="6662" w:type="dxa"/>
          </w:tcPr>
          <w:p w:rsidR="00C023B9" w:rsidRDefault="00C023B9" w:rsidP="006C632B">
            <w:r>
              <w:t>Можно ли есть на улице?</w:t>
            </w:r>
          </w:p>
        </w:tc>
        <w:tc>
          <w:tcPr>
            <w:tcW w:w="2375" w:type="dxa"/>
          </w:tcPr>
          <w:p w:rsidR="00C023B9" w:rsidRDefault="00C023B9" w:rsidP="006C632B"/>
        </w:tc>
      </w:tr>
      <w:tr w:rsidR="00C023B9" w:rsidTr="006C632B">
        <w:tc>
          <w:tcPr>
            <w:tcW w:w="534" w:type="dxa"/>
          </w:tcPr>
          <w:p w:rsidR="00C023B9" w:rsidRDefault="00C023B9" w:rsidP="006C632B">
            <w:r>
              <w:t>8</w:t>
            </w:r>
          </w:p>
        </w:tc>
        <w:tc>
          <w:tcPr>
            <w:tcW w:w="6662" w:type="dxa"/>
          </w:tcPr>
          <w:p w:rsidR="00C023B9" w:rsidRDefault="00C023B9" w:rsidP="006C632B">
            <w:r>
              <w:t>Встречаемся со знакомыми</w:t>
            </w:r>
          </w:p>
        </w:tc>
        <w:tc>
          <w:tcPr>
            <w:tcW w:w="2375" w:type="dxa"/>
          </w:tcPr>
          <w:p w:rsidR="00C023B9" w:rsidRDefault="00C023B9" w:rsidP="006C632B"/>
        </w:tc>
      </w:tr>
      <w:tr w:rsidR="00C023B9" w:rsidTr="006C632B">
        <w:tc>
          <w:tcPr>
            <w:tcW w:w="534" w:type="dxa"/>
          </w:tcPr>
          <w:p w:rsidR="00C023B9" w:rsidRDefault="00C023B9" w:rsidP="006C632B">
            <w:r>
              <w:t>9</w:t>
            </w:r>
          </w:p>
        </w:tc>
        <w:tc>
          <w:tcPr>
            <w:tcW w:w="6662" w:type="dxa"/>
          </w:tcPr>
          <w:p w:rsidR="00C023B9" w:rsidRDefault="00C023B9" w:rsidP="006C632B">
            <w:r>
              <w:t>Делаем покупки</w:t>
            </w:r>
          </w:p>
        </w:tc>
        <w:tc>
          <w:tcPr>
            <w:tcW w:w="2375" w:type="dxa"/>
          </w:tcPr>
          <w:p w:rsidR="00C023B9" w:rsidRDefault="00C023B9" w:rsidP="006C632B"/>
        </w:tc>
      </w:tr>
      <w:tr w:rsidR="00C023B9" w:rsidTr="006C632B">
        <w:tc>
          <w:tcPr>
            <w:tcW w:w="534" w:type="dxa"/>
          </w:tcPr>
          <w:p w:rsidR="00C023B9" w:rsidRDefault="00C023B9" w:rsidP="006C632B">
            <w:r>
              <w:t>10</w:t>
            </w:r>
          </w:p>
        </w:tc>
        <w:tc>
          <w:tcPr>
            <w:tcW w:w="6662" w:type="dxa"/>
          </w:tcPr>
          <w:p w:rsidR="00C023B9" w:rsidRDefault="00C023B9" w:rsidP="006C632B">
            <w:r>
              <w:t>Правила поведения  в автобусе</w:t>
            </w:r>
          </w:p>
        </w:tc>
        <w:tc>
          <w:tcPr>
            <w:tcW w:w="2375" w:type="dxa"/>
          </w:tcPr>
          <w:p w:rsidR="00C023B9" w:rsidRDefault="00C023B9" w:rsidP="006C632B"/>
        </w:tc>
      </w:tr>
      <w:tr w:rsidR="00C023B9" w:rsidTr="006C632B">
        <w:tc>
          <w:tcPr>
            <w:tcW w:w="534" w:type="dxa"/>
          </w:tcPr>
          <w:p w:rsidR="00C023B9" w:rsidRDefault="00C023B9" w:rsidP="006C632B">
            <w:r>
              <w:t>11</w:t>
            </w:r>
          </w:p>
        </w:tc>
        <w:tc>
          <w:tcPr>
            <w:tcW w:w="6662" w:type="dxa"/>
          </w:tcPr>
          <w:p w:rsidR="00C023B9" w:rsidRDefault="00C023B9" w:rsidP="006C632B">
            <w:r>
              <w:t>В школе</w:t>
            </w:r>
          </w:p>
        </w:tc>
        <w:tc>
          <w:tcPr>
            <w:tcW w:w="2375" w:type="dxa"/>
          </w:tcPr>
          <w:p w:rsidR="00C023B9" w:rsidRDefault="00C023B9" w:rsidP="006C632B"/>
        </w:tc>
      </w:tr>
      <w:tr w:rsidR="00C023B9" w:rsidTr="006C632B">
        <w:tc>
          <w:tcPr>
            <w:tcW w:w="534" w:type="dxa"/>
          </w:tcPr>
          <w:p w:rsidR="00C023B9" w:rsidRDefault="00C023B9" w:rsidP="006C632B">
            <w:r>
              <w:t>12</w:t>
            </w:r>
          </w:p>
        </w:tc>
        <w:tc>
          <w:tcPr>
            <w:tcW w:w="6662" w:type="dxa"/>
          </w:tcPr>
          <w:p w:rsidR="00C023B9" w:rsidRDefault="00C023B9" w:rsidP="006C632B">
            <w:r>
              <w:t>У классной доски</w:t>
            </w:r>
          </w:p>
        </w:tc>
        <w:tc>
          <w:tcPr>
            <w:tcW w:w="2375" w:type="dxa"/>
          </w:tcPr>
          <w:p w:rsidR="00C023B9" w:rsidRDefault="00C023B9" w:rsidP="006C632B"/>
        </w:tc>
      </w:tr>
      <w:tr w:rsidR="00C023B9" w:rsidTr="006C632B">
        <w:tc>
          <w:tcPr>
            <w:tcW w:w="534" w:type="dxa"/>
          </w:tcPr>
          <w:p w:rsidR="00C023B9" w:rsidRDefault="00C023B9" w:rsidP="006C632B">
            <w:r>
              <w:t>13</w:t>
            </w:r>
          </w:p>
        </w:tc>
        <w:tc>
          <w:tcPr>
            <w:tcW w:w="6662" w:type="dxa"/>
          </w:tcPr>
          <w:p w:rsidR="00C023B9" w:rsidRDefault="00C023B9" w:rsidP="006C632B">
            <w:r>
              <w:t>Если ты не согласен с классом</w:t>
            </w:r>
          </w:p>
        </w:tc>
        <w:tc>
          <w:tcPr>
            <w:tcW w:w="2375" w:type="dxa"/>
          </w:tcPr>
          <w:p w:rsidR="00C023B9" w:rsidRDefault="00C023B9" w:rsidP="006C632B"/>
        </w:tc>
      </w:tr>
      <w:tr w:rsidR="00C023B9" w:rsidTr="006C632B">
        <w:tc>
          <w:tcPr>
            <w:tcW w:w="534" w:type="dxa"/>
          </w:tcPr>
          <w:p w:rsidR="00C023B9" w:rsidRDefault="00C023B9" w:rsidP="006C632B">
            <w:r>
              <w:t>14</w:t>
            </w:r>
          </w:p>
        </w:tc>
        <w:tc>
          <w:tcPr>
            <w:tcW w:w="6662" w:type="dxa"/>
          </w:tcPr>
          <w:p w:rsidR="00C023B9" w:rsidRDefault="00C023B9" w:rsidP="006C632B">
            <w:r>
              <w:t>О ваших взаимоотношениях</w:t>
            </w:r>
          </w:p>
        </w:tc>
        <w:tc>
          <w:tcPr>
            <w:tcW w:w="2375" w:type="dxa"/>
          </w:tcPr>
          <w:p w:rsidR="00C023B9" w:rsidRDefault="00C023B9" w:rsidP="006C632B"/>
        </w:tc>
      </w:tr>
      <w:tr w:rsidR="00C023B9" w:rsidTr="006C632B">
        <w:tc>
          <w:tcPr>
            <w:tcW w:w="534" w:type="dxa"/>
          </w:tcPr>
          <w:p w:rsidR="00C023B9" w:rsidRDefault="00C023B9" w:rsidP="006C632B">
            <w:r>
              <w:t>15</w:t>
            </w:r>
          </w:p>
        </w:tc>
        <w:tc>
          <w:tcPr>
            <w:tcW w:w="6662" w:type="dxa"/>
          </w:tcPr>
          <w:p w:rsidR="00C023B9" w:rsidRDefault="00C023B9" w:rsidP="006C632B">
            <w:r>
              <w:t xml:space="preserve">Экскурсия </w:t>
            </w:r>
          </w:p>
        </w:tc>
        <w:tc>
          <w:tcPr>
            <w:tcW w:w="2375" w:type="dxa"/>
          </w:tcPr>
          <w:p w:rsidR="00C023B9" w:rsidRDefault="00C023B9" w:rsidP="006C632B"/>
        </w:tc>
      </w:tr>
      <w:tr w:rsidR="00C023B9" w:rsidTr="006C632B">
        <w:tc>
          <w:tcPr>
            <w:tcW w:w="534" w:type="dxa"/>
          </w:tcPr>
          <w:p w:rsidR="00C023B9" w:rsidRDefault="00C023B9" w:rsidP="006C632B">
            <w:r>
              <w:t>16</w:t>
            </w:r>
          </w:p>
        </w:tc>
        <w:tc>
          <w:tcPr>
            <w:tcW w:w="6662" w:type="dxa"/>
          </w:tcPr>
          <w:p w:rsidR="00C023B9" w:rsidRDefault="00C023B9" w:rsidP="006C632B">
            <w:r>
              <w:t>Турист в городе</w:t>
            </w:r>
          </w:p>
        </w:tc>
        <w:tc>
          <w:tcPr>
            <w:tcW w:w="2375" w:type="dxa"/>
          </w:tcPr>
          <w:p w:rsidR="00C023B9" w:rsidRDefault="00C023B9" w:rsidP="006C632B"/>
        </w:tc>
      </w:tr>
      <w:tr w:rsidR="00C023B9" w:rsidTr="006C632B">
        <w:tc>
          <w:tcPr>
            <w:tcW w:w="534" w:type="dxa"/>
          </w:tcPr>
          <w:p w:rsidR="00C023B9" w:rsidRDefault="00C023B9" w:rsidP="006C632B">
            <w:r>
              <w:t>17</w:t>
            </w:r>
          </w:p>
        </w:tc>
        <w:tc>
          <w:tcPr>
            <w:tcW w:w="6662" w:type="dxa"/>
          </w:tcPr>
          <w:p w:rsidR="00C023B9" w:rsidRDefault="00C023B9" w:rsidP="006C632B">
            <w:r>
              <w:t>В музее</w:t>
            </w:r>
          </w:p>
        </w:tc>
        <w:tc>
          <w:tcPr>
            <w:tcW w:w="2375" w:type="dxa"/>
          </w:tcPr>
          <w:p w:rsidR="00C023B9" w:rsidRDefault="00C023B9" w:rsidP="006C632B"/>
        </w:tc>
      </w:tr>
      <w:tr w:rsidR="00C023B9" w:rsidTr="006C632B">
        <w:tc>
          <w:tcPr>
            <w:tcW w:w="534" w:type="dxa"/>
          </w:tcPr>
          <w:p w:rsidR="00C023B9" w:rsidRDefault="00C023B9" w:rsidP="006C632B">
            <w:r>
              <w:t>18</w:t>
            </w:r>
          </w:p>
        </w:tc>
        <w:tc>
          <w:tcPr>
            <w:tcW w:w="6662" w:type="dxa"/>
          </w:tcPr>
          <w:p w:rsidR="00C023B9" w:rsidRDefault="00C023B9" w:rsidP="006C632B">
            <w:r>
              <w:t>В театре</w:t>
            </w:r>
          </w:p>
        </w:tc>
        <w:tc>
          <w:tcPr>
            <w:tcW w:w="2375" w:type="dxa"/>
          </w:tcPr>
          <w:p w:rsidR="00C023B9" w:rsidRDefault="00C023B9" w:rsidP="006C632B"/>
        </w:tc>
      </w:tr>
      <w:tr w:rsidR="00C023B9" w:rsidTr="006C632B">
        <w:tc>
          <w:tcPr>
            <w:tcW w:w="534" w:type="dxa"/>
          </w:tcPr>
          <w:p w:rsidR="00C023B9" w:rsidRDefault="00C023B9" w:rsidP="006C632B">
            <w:r>
              <w:t>19</w:t>
            </w:r>
          </w:p>
        </w:tc>
        <w:tc>
          <w:tcPr>
            <w:tcW w:w="6662" w:type="dxa"/>
          </w:tcPr>
          <w:p w:rsidR="00C023B9" w:rsidRDefault="00C023B9" w:rsidP="006C632B">
            <w:r>
              <w:t>В кинотеатре</w:t>
            </w:r>
          </w:p>
        </w:tc>
        <w:tc>
          <w:tcPr>
            <w:tcW w:w="2375" w:type="dxa"/>
          </w:tcPr>
          <w:p w:rsidR="00C023B9" w:rsidRDefault="00C023B9" w:rsidP="006C632B"/>
        </w:tc>
      </w:tr>
      <w:tr w:rsidR="00C023B9" w:rsidTr="006C632B">
        <w:tc>
          <w:tcPr>
            <w:tcW w:w="534" w:type="dxa"/>
          </w:tcPr>
          <w:p w:rsidR="00C023B9" w:rsidRDefault="00C023B9" w:rsidP="006C632B">
            <w:r>
              <w:t>20</w:t>
            </w:r>
          </w:p>
        </w:tc>
        <w:tc>
          <w:tcPr>
            <w:tcW w:w="6662" w:type="dxa"/>
          </w:tcPr>
          <w:p w:rsidR="00C023B9" w:rsidRDefault="00C023B9" w:rsidP="006C632B">
            <w:r>
              <w:t>На концерте</w:t>
            </w:r>
          </w:p>
        </w:tc>
        <w:tc>
          <w:tcPr>
            <w:tcW w:w="2375" w:type="dxa"/>
          </w:tcPr>
          <w:p w:rsidR="00C023B9" w:rsidRDefault="00C023B9" w:rsidP="006C632B"/>
        </w:tc>
      </w:tr>
      <w:tr w:rsidR="00C023B9" w:rsidTr="006C632B">
        <w:tc>
          <w:tcPr>
            <w:tcW w:w="534" w:type="dxa"/>
          </w:tcPr>
          <w:p w:rsidR="00C023B9" w:rsidRDefault="00C023B9" w:rsidP="006C632B">
            <w:r>
              <w:t>21</w:t>
            </w:r>
          </w:p>
        </w:tc>
        <w:tc>
          <w:tcPr>
            <w:tcW w:w="6662" w:type="dxa"/>
          </w:tcPr>
          <w:p w:rsidR="00C023B9" w:rsidRDefault="00C023B9" w:rsidP="006C632B">
            <w:r>
              <w:t>На стадионе</w:t>
            </w:r>
          </w:p>
        </w:tc>
        <w:tc>
          <w:tcPr>
            <w:tcW w:w="2375" w:type="dxa"/>
          </w:tcPr>
          <w:p w:rsidR="00C023B9" w:rsidRDefault="00C023B9" w:rsidP="006C632B"/>
        </w:tc>
      </w:tr>
      <w:tr w:rsidR="00C023B9" w:rsidTr="006C632B">
        <w:tc>
          <w:tcPr>
            <w:tcW w:w="534" w:type="dxa"/>
          </w:tcPr>
          <w:p w:rsidR="00C023B9" w:rsidRDefault="00C023B9" w:rsidP="006C632B">
            <w:r>
              <w:t>22</w:t>
            </w:r>
          </w:p>
        </w:tc>
        <w:tc>
          <w:tcPr>
            <w:tcW w:w="6662" w:type="dxa"/>
          </w:tcPr>
          <w:p w:rsidR="00C023B9" w:rsidRDefault="00C023B9" w:rsidP="006C632B">
            <w:r>
              <w:t>Гость – хозяину радость</w:t>
            </w:r>
          </w:p>
        </w:tc>
        <w:tc>
          <w:tcPr>
            <w:tcW w:w="2375" w:type="dxa"/>
          </w:tcPr>
          <w:p w:rsidR="00C023B9" w:rsidRDefault="00C023B9" w:rsidP="006C632B"/>
        </w:tc>
      </w:tr>
      <w:tr w:rsidR="00C023B9" w:rsidTr="006C632B">
        <w:tc>
          <w:tcPr>
            <w:tcW w:w="534" w:type="dxa"/>
          </w:tcPr>
          <w:p w:rsidR="00C023B9" w:rsidRDefault="00C023B9" w:rsidP="006C632B">
            <w:r>
              <w:t>23</w:t>
            </w:r>
          </w:p>
        </w:tc>
        <w:tc>
          <w:tcPr>
            <w:tcW w:w="6662" w:type="dxa"/>
          </w:tcPr>
          <w:p w:rsidR="00C023B9" w:rsidRDefault="00C023B9" w:rsidP="006C632B">
            <w:r>
              <w:t>Нежданный гость</w:t>
            </w:r>
          </w:p>
        </w:tc>
        <w:tc>
          <w:tcPr>
            <w:tcW w:w="2375" w:type="dxa"/>
          </w:tcPr>
          <w:p w:rsidR="00C023B9" w:rsidRDefault="00C023B9" w:rsidP="006C632B"/>
        </w:tc>
      </w:tr>
      <w:tr w:rsidR="00C023B9" w:rsidTr="006C632B">
        <w:tc>
          <w:tcPr>
            <w:tcW w:w="534" w:type="dxa"/>
          </w:tcPr>
          <w:p w:rsidR="00C023B9" w:rsidRDefault="00C023B9" w:rsidP="006C632B">
            <w:r>
              <w:t>24</w:t>
            </w:r>
          </w:p>
        </w:tc>
        <w:tc>
          <w:tcPr>
            <w:tcW w:w="6662" w:type="dxa"/>
          </w:tcPr>
          <w:p w:rsidR="00C023B9" w:rsidRDefault="00C023B9" w:rsidP="006C632B">
            <w:r>
              <w:t>Приглашаем к себе гостей</w:t>
            </w:r>
          </w:p>
        </w:tc>
        <w:tc>
          <w:tcPr>
            <w:tcW w:w="2375" w:type="dxa"/>
          </w:tcPr>
          <w:p w:rsidR="00C023B9" w:rsidRDefault="00C023B9" w:rsidP="006C632B"/>
        </w:tc>
      </w:tr>
      <w:tr w:rsidR="00C023B9" w:rsidTr="006C632B">
        <w:tc>
          <w:tcPr>
            <w:tcW w:w="534" w:type="dxa"/>
          </w:tcPr>
          <w:p w:rsidR="00C023B9" w:rsidRDefault="00C023B9" w:rsidP="006C632B">
            <w:r>
              <w:t>25</w:t>
            </w:r>
          </w:p>
        </w:tc>
        <w:tc>
          <w:tcPr>
            <w:tcW w:w="6662" w:type="dxa"/>
          </w:tcPr>
          <w:p w:rsidR="00C023B9" w:rsidRDefault="00C023B9" w:rsidP="006C632B">
            <w:r>
              <w:t>Идём в гости</w:t>
            </w:r>
          </w:p>
        </w:tc>
        <w:tc>
          <w:tcPr>
            <w:tcW w:w="2375" w:type="dxa"/>
          </w:tcPr>
          <w:p w:rsidR="00C023B9" w:rsidRDefault="00C023B9" w:rsidP="006C632B"/>
        </w:tc>
      </w:tr>
      <w:tr w:rsidR="00C023B9" w:rsidTr="006C632B">
        <w:tc>
          <w:tcPr>
            <w:tcW w:w="534" w:type="dxa"/>
          </w:tcPr>
          <w:p w:rsidR="00C023B9" w:rsidRDefault="00C023B9" w:rsidP="006C632B">
            <w:r>
              <w:t>26</w:t>
            </w:r>
          </w:p>
        </w:tc>
        <w:tc>
          <w:tcPr>
            <w:tcW w:w="6662" w:type="dxa"/>
          </w:tcPr>
          <w:p w:rsidR="00C023B9" w:rsidRDefault="00C023B9" w:rsidP="006C632B">
            <w:r>
              <w:t>Как нужно есть</w:t>
            </w:r>
          </w:p>
        </w:tc>
        <w:tc>
          <w:tcPr>
            <w:tcW w:w="2375" w:type="dxa"/>
          </w:tcPr>
          <w:p w:rsidR="00C023B9" w:rsidRDefault="00C023B9" w:rsidP="006C632B"/>
        </w:tc>
      </w:tr>
      <w:tr w:rsidR="00C023B9" w:rsidTr="006C632B">
        <w:tc>
          <w:tcPr>
            <w:tcW w:w="534" w:type="dxa"/>
          </w:tcPr>
          <w:p w:rsidR="00C023B9" w:rsidRDefault="00C023B9" w:rsidP="006C632B">
            <w:r>
              <w:t>27</w:t>
            </w:r>
          </w:p>
        </w:tc>
        <w:tc>
          <w:tcPr>
            <w:tcW w:w="6662" w:type="dxa"/>
          </w:tcPr>
          <w:p w:rsidR="00C023B9" w:rsidRDefault="00C023B9" w:rsidP="006C632B">
            <w:r>
              <w:t>Школьный вечер</w:t>
            </w:r>
          </w:p>
        </w:tc>
        <w:tc>
          <w:tcPr>
            <w:tcW w:w="2375" w:type="dxa"/>
          </w:tcPr>
          <w:p w:rsidR="00C023B9" w:rsidRDefault="00C023B9" w:rsidP="006C632B"/>
        </w:tc>
      </w:tr>
      <w:tr w:rsidR="00C023B9" w:rsidTr="006C632B">
        <w:tc>
          <w:tcPr>
            <w:tcW w:w="534" w:type="dxa"/>
          </w:tcPr>
          <w:p w:rsidR="00C023B9" w:rsidRDefault="00C023B9" w:rsidP="006C632B">
            <w:r>
              <w:t>28</w:t>
            </w:r>
          </w:p>
        </w:tc>
        <w:tc>
          <w:tcPr>
            <w:tcW w:w="6662" w:type="dxa"/>
          </w:tcPr>
          <w:p w:rsidR="00C023B9" w:rsidRDefault="00C023B9" w:rsidP="006C632B">
            <w:r>
              <w:t xml:space="preserve">Подарки </w:t>
            </w:r>
          </w:p>
        </w:tc>
        <w:tc>
          <w:tcPr>
            <w:tcW w:w="2375" w:type="dxa"/>
          </w:tcPr>
          <w:p w:rsidR="00C023B9" w:rsidRDefault="00C023B9" w:rsidP="006C632B"/>
        </w:tc>
      </w:tr>
      <w:tr w:rsidR="00C023B9" w:rsidTr="006C632B">
        <w:tc>
          <w:tcPr>
            <w:tcW w:w="534" w:type="dxa"/>
          </w:tcPr>
          <w:p w:rsidR="00C023B9" w:rsidRDefault="00C023B9" w:rsidP="006C632B">
            <w:r>
              <w:t>29</w:t>
            </w:r>
          </w:p>
        </w:tc>
        <w:tc>
          <w:tcPr>
            <w:tcW w:w="6662" w:type="dxa"/>
          </w:tcPr>
          <w:p w:rsidR="00C023B9" w:rsidRDefault="00C023B9" w:rsidP="006C632B">
            <w:r>
              <w:t>Умеешь ли ты радоваться праздникам?</w:t>
            </w:r>
          </w:p>
        </w:tc>
        <w:tc>
          <w:tcPr>
            <w:tcW w:w="2375" w:type="dxa"/>
          </w:tcPr>
          <w:p w:rsidR="00C023B9" w:rsidRDefault="00C023B9" w:rsidP="006C632B"/>
        </w:tc>
      </w:tr>
      <w:tr w:rsidR="00C023B9" w:rsidTr="006C632B">
        <w:tc>
          <w:tcPr>
            <w:tcW w:w="534" w:type="dxa"/>
          </w:tcPr>
          <w:p w:rsidR="00C023B9" w:rsidRDefault="00C023B9" w:rsidP="006C632B">
            <w:r>
              <w:t>30</w:t>
            </w:r>
          </w:p>
        </w:tc>
        <w:tc>
          <w:tcPr>
            <w:tcW w:w="6662" w:type="dxa"/>
          </w:tcPr>
          <w:p w:rsidR="00C023B9" w:rsidRDefault="00C023B9" w:rsidP="006C632B">
            <w:r>
              <w:t xml:space="preserve">Каникулы </w:t>
            </w:r>
          </w:p>
        </w:tc>
        <w:tc>
          <w:tcPr>
            <w:tcW w:w="2375" w:type="dxa"/>
          </w:tcPr>
          <w:p w:rsidR="00C023B9" w:rsidRDefault="00C023B9" w:rsidP="006C632B"/>
        </w:tc>
      </w:tr>
      <w:tr w:rsidR="00C023B9" w:rsidTr="006C632B">
        <w:tc>
          <w:tcPr>
            <w:tcW w:w="534" w:type="dxa"/>
          </w:tcPr>
          <w:p w:rsidR="00C023B9" w:rsidRDefault="00C023B9" w:rsidP="006C632B">
            <w:r>
              <w:t>31</w:t>
            </w:r>
          </w:p>
        </w:tc>
        <w:tc>
          <w:tcPr>
            <w:tcW w:w="6662" w:type="dxa"/>
          </w:tcPr>
          <w:p w:rsidR="00C023B9" w:rsidRDefault="00C023B9" w:rsidP="006C632B">
            <w:r>
              <w:t>Мы живём среди людей</w:t>
            </w:r>
          </w:p>
        </w:tc>
        <w:tc>
          <w:tcPr>
            <w:tcW w:w="2375" w:type="dxa"/>
          </w:tcPr>
          <w:p w:rsidR="00C023B9" w:rsidRDefault="00C023B9" w:rsidP="006C632B"/>
        </w:tc>
      </w:tr>
      <w:tr w:rsidR="00C023B9" w:rsidTr="006C632B">
        <w:tc>
          <w:tcPr>
            <w:tcW w:w="534" w:type="dxa"/>
          </w:tcPr>
          <w:p w:rsidR="00C023B9" w:rsidRDefault="00C023B9" w:rsidP="006C632B">
            <w:r>
              <w:t>32</w:t>
            </w:r>
          </w:p>
        </w:tc>
        <w:tc>
          <w:tcPr>
            <w:tcW w:w="6662" w:type="dxa"/>
          </w:tcPr>
          <w:p w:rsidR="00C023B9" w:rsidRDefault="00C023B9" w:rsidP="006C632B">
            <w:r>
              <w:t>Пишем письма</w:t>
            </w:r>
          </w:p>
        </w:tc>
        <w:tc>
          <w:tcPr>
            <w:tcW w:w="2375" w:type="dxa"/>
          </w:tcPr>
          <w:p w:rsidR="00C023B9" w:rsidRDefault="00C023B9" w:rsidP="006C632B"/>
        </w:tc>
      </w:tr>
      <w:tr w:rsidR="00C023B9" w:rsidTr="006C632B">
        <w:tc>
          <w:tcPr>
            <w:tcW w:w="534" w:type="dxa"/>
          </w:tcPr>
          <w:p w:rsidR="00C023B9" w:rsidRDefault="00C023B9" w:rsidP="006C632B">
            <w:r>
              <w:t>33</w:t>
            </w:r>
          </w:p>
        </w:tc>
        <w:tc>
          <w:tcPr>
            <w:tcW w:w="6662" w:type="dxa"/>
          </w:tcPr>
          <w:p w:rsidR="00C023B9" w:rsidRDefault="00C023B9" w:rsidP="006C632B">
            <w:r>
              <w:t>Я культурный человек?</w:t>
            </w:r>
          </w:p>
        </w:tc>
        <w:tc>
          <w:tcPr>
            <w:tcW w:w="2375" w:type="dxa"/>
          </w:tcPr>
          <w:p w:rsidR="00C023B9" w:rsidRDefault="00C023B9" w:rsidP="006C632B"/>
        </w:tc>
      </w:tr>
      <w:tr w:rsidR="00C023B9" w:rsidTr="006C632B">
        <w:tc>
          <w:tcPr>
            <w:tcW w:w="534" w:type="dxa"/>
          </w:tcPr>
          <w:p w:rsidR="00C023B9" w:rsidRDefault="00C023B9" w:rsidP="006C632B">
            <w:r>
              <w:t>34</w:t>
            </w:r>
          </w:p>
        </w:tc>
        <w:tc>
          <w:tcPr>
            <w:tcW w:w="6662" w:type="dxa"/>
          </w:tcPr>
          <w:p w:rsidR="00C023B9" w:rsidRDefault="00C023B9" w:rsidP="006C632B">
            <w:r>
              <w:t>Итоговое занятие</w:t>
            </w:r>
          </w:p>
        </w:tc>
        <w:tc>
          <w:tcPr>
            <w:tcW w:w="2375" w:type="dxa"/>
          </w:tcPr>
          <w:p w:rsidR="00C023B9" w:rsidRDefault="00C023B9" w:rsidP="006C632B"/>
        </w:tc>
      </w:tr>
      <w:tr w:rsidR="00C023B9" w:rsidTr="006C632B">
        <w:tc>
          <w:tcPr>
            <w:tcW w:w="534" w:type="dxa"/>
          </w:tcPr>
          <w:p w:rsidR="00C023B9" w:rsidRDefault="00C023B9" w:rsidP="006C632B"/>
        </w:tc>
        <w:tc>
          <w:tcPr>
            <w:tcW w:w="6662" w:type="dxa"/>
          </w:tcPr>
          <w:p w:rsidR="00C023B9" w:rsidRDefault="00C023B9" w:rsidP="006C632B">
            <w:r>
              <w:t xml:space="preserve">Итого </w:t>
            </w:r>
          </w:p>
        </w:tc>
        <w:tc>
          <w:tcPr>
            <w:tcW w:w="2375" w:type="dxa"/>
          </w:tcPr>
          <w:p w:rsidR="00C023B9" w:rsidRDefault="00C023B9" w:rsidP="006C632B"/>
        </w:tc>
      </w:tr>
    </w:tbl>
    <w:p w:rsidR="00C023B9" w:rsidRDefault="00C023B9" w:rsidP="00C023B9"/>
    <w:p w:rsidR="00C023B9" w:rsidRDefault="00C023B9" w:rsidP="00C023B9">
      <w:pPr>
        <w:ind w:firstLine="709"/>
        <w:jc w:val="both"/>
      </w:pPr>
      <w:r>
        <w:t>.</w:t>
      </w:r>
    </w:p>
    <w:p w:rsidR="00C023B9" w:rsidRDefault="00C023B9" w:rsidP="00C023B9">
      <w:pPr>
        <w:ind w:firstLine="709"/>
        <w:jc w:val="both"/>
      </w:pPr>
    </w:p>
    <w:p w:rsidR="00C023B9" w:rsidRDefault="00C023B9" w:rsidP="00C023B9">
      <w:pPr>
        <w:pStyle w:val="a9"/>
        <w:jc w:val="center"/>
        <w:rPr>
          <w:b/>
        </w:rPr>
      </w:pPr>
    </w:p>
    <w:p w:rsidR="00C023B9" w:rsidRDefault="00C023B9" w:rsidP="00C023B9">
      <w:pPr>
        <w:pStyle w:val="a9"/>
        <w:jc w:val="center"/>
        <w:rPr>
          <w:b/>
        </w:rPr>
      </w:pPr>
    </w:p>
    <w:p w:rsidR="00C023B9" w:rsidRDefault="00C023B9" w:rsidP="00C023B9">
      <w:pPr>
        <w:pStyle w:val="a9"/>
        <w:jc w:val="center"/>
        <w:rPr>
          <w:b/>
        </w:rPr>
      </w:pPr>
    </w:p>
    <w:p w:rsidR="00C023B9" w:rsidRDefault="00C023B9" w:rsidP="00C023B9">
      <w:pPr>
        <w:pStyle w:val="a9"/>
        <w:jc w:val="center"/>
        <w:rPr>
          <w:b/>
        </w:rPr>
      </w:pPr>
    </w:p>
    <w:p w:rsidR="00C023B9" w:rsidRDefault="00C023B9" w:rsidP="00C023B9">
      <w:pPr>
        <w:pStyle w:val="a9"/>
        <w:jc w:val="center"/>
        <w:rPr>
          <w:b/>
        </w:rPr>
      </w:pPr>
    </w:p>
    <w:p w:rsidR="00C023B9" w:rsidRDefault="00C023B9" w:rsidP="00C023B9">
      <w:pPr>
        <w:pStyle w:val="a9"/>
        <w:jc w:val="center"/>
        <w:rPr>
          <w:b/>
        </w:rPr>
      </w:pPr>
    </w:p>
    <w:p w:rsidR="00C023B9" w:rsidRDefault="00C023B9" w:rsidP="00C023B9">
      <w:pPr>
        <w:pStyle w:val="a9"/>
        <w:jc w:val="center"/>
        <w:rPr>
          <w:b/>
        </w:rPr>
      </w:pPr>
    </w:p>
    <w:p w:rsidR="00C023B9" w:rsidRDefault="00C023B9" w:rsidP="00C023B9">
      <w:pPr>
        <w:pStyle w:val="a9"/>
        <w:jc w:val="center"/>
        <w:rPr>
          <w:b/>
        </w:rPr>
      </w:pPr>
    </w:p>
    <w:p w:rsidR="00C023B9" w:rsidRDefault="00C023B9" w:rsidP="00C023B9">
      <w:pPr>
        <w:pStyle w:val="a9"/>
        <w:jc w:val="center"/>
        <w:rPr>
          <w:b/>
        </w:rPr>
      </w:pPr>
    </w:p>
    <w:p w:rsidR="001F5B40" w:rsidRDefault="001F5B40" w:rsidP="00C023B9">
      <w:pPr>
        <w:pStyle w:val="a9"/>
        <w:jc w:val="center"/>
        <w:rPr>
          <w:b/>
        </w:rPr>
      </w:pPr>
    </w:p>
    <w:p w:rsidR="001F5B40" w:rsidRDefault="001F5B40" w:rsidP="00C023B9">
      <w:pPr>
        <w:pStyle w:val="a9"/>
        <w:jc w:val="center"/>
        <w:rPr>
          <w:b/>
        </w:rPr>
      </w:pPr>
    </w:p>
    <w:p w:rsidR="00C023B9" w:rsidRDefault="00C023B9" w:rsidP="00C023B9">
      <w:pPr>
        <w:pStyle w:val="a9"/>
        <w:jc w:val="center"/>
        <w:rPr>
          <w:b/>
        </w:rPr>
      </w:pPr>
      <w:r>
        <w:rPr>
          <w:b/>
        </w:rPr>
        <w:t>Описание материально- технического обеспечения образовательного процесса</w:t>
      </w:r>
    </w:p>
    <w:p w:rsidR="00C023B9" w:rsidRDefault="00C023B9" w:rsidP="00C023B9">
      <w:pPr>
        <w:jc w:val="both"/>
        <w:rPr>
          <w:b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6066"/>
        <w:gridCol w:w="3505"/>
      </w:tblGrid>
      <w:tr w:rsidR="00C023B9" w:rsidTr="006C632B">
        <w:trPr>
          <w:trHeight w:val="534"/>
        </w:trPr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B9" w:rsidRDefault="00C023B9" w:rsidP="006C632B">
            <w:pPr>
              <w:jc w:val="both"/>
            </w:pPr>
            <w:r>
              <w:t>Наименование объектов и средств материально- технического обеспечения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B9" w:rsidRDefault="00C023B9" w:rsidP="006C632B">
            <w:pPr>
              <w:jc w:val="both"/>
            </w:pPr>
            <w:r>
              <w:t>Количество</w:t>
            </w:r>
          </w:p>
        </w:tc>
      </w:tr>
      <w:tr w:rsidR="00C023B9" w:rsidTr="006C632B">
        <w:trPr>
          <w:trHeight w:val="534"/>
        </w:trPr>
        <w:tc>
          <w:tcPr>
            <w:tcW w:w="9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B9" w:rsidRDefault="00C023B9" w:rsidP="006C632B">
            <w:pPr>
              <w:rPr>
                <w:b/>
              </w:rPr>
            </w:pPr>
            <w:r>
              <w:rPr>
                <w:b/>
              </w:rPr>
              <w:t>Библиотечный фонд (книгопечатная продукция)</w:t>
            </w:r>
          </w:p>
        </w:tc>
      </w:tr>
      <w:tr w:rsidR="00C023B9" w:rsidTr="006C632B">
        <w:trPr>
          <w:trHeight w:val="1114"/>
        </w:trPr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B9" w:rsidRDefault="00C023B9" w:rsidP="006C632B">
            <w:pPr>
              <w:jc w:val="both"/>
            </w:pPr>
            <w:r>
              <w:t>Тематические журналы</w:t>
            </w:r>
          </w:p>
          <w:p w:rsidR="00C023B9" w:rsidRDefault="00C023B9" w:rsidP="006C632B">
            <w:pPr>
              <w:jc w:val="both"/>
            </w:pPr>
            <w:r>
              <w:t>Сборники стихотворений</w:t>
            </w:r>
          </w:p>
          <w:p w:rsidR="00C023B9" w:rsidRDefault="00C023B9" w:rsidP="006C632B">
            <w:pPr>
              <w:jc w:val="both"/>
            </w:pPr>
            <w:r>
              <w:t>Пособия по рисованию, рукоделию</w:t>
            </w:r>
          </w:p>
          <w:p w:rsidR="00C023B9" w:rsidRDefault="00C023B9" w:rsidP="006C632B">
            <w:pPr>
              <w:jc w:val="both"/>
            </w:pP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B9" w:rsidRDefault="00C023B9" w:rsidP="006C632B">
            <w:pPr>
              <w:jc w:val="both"/>
            </w:pPr>
            <w:r>
              <w:t>По 1 на группу</w:t>
            </w:r>
          </w:p>
        </w:tc>
      </w:tr>
      <w:tr w:rsidR="00C023B9" w:rsidTr="006C632B">
        <w:trPr>
          <w:trHeight w:val="387"/>
        </w:trPr>
        <w:tc>
          <w:tcPr>
            <w:tcW w:w="9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B9" w:rsidRDefault="00C023B9" w:rsidP="006C632B">
            <w:pPr>
              <w:rPr>
                <w:b/>
              </w:rPr>
            </w:pPr>
            <w:r>
              <w:rPr>
                <w:b/>
              </w:rPr>
              <w:t>Технические средства обучения</w:t>
            </w:r>
          </w:p>
          <w:p w:rsidR="001F5B40" w:rsidRDefault="001F5B40" w:rsidP="006C632B">
            <w:pPr>
              <w:rPr>
                <w:b/>
              </w:rPr>
            </w:pPr>
          </w:p>
        </w:tc>
      </w:tr>
      <w:tr w:rsidR="00C023B9" w:rsidTr="006C632B">
        <w:trPr>
          <w:trHeight w:val="290"/>
        </w:trPr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B9" w:rsidRDefault="00C023B9" w:rsidP="006C632B">
            <w:r>
              <w:t>Компьютер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B9" w:rsidRDefault="00C023B9" w:rsidP="006C632B">
            <w:pPr>
              <w:jc w:val="both"/>
            </w:pPr>
          </w:p>
        </w:tc>
      </w:tr>
      <w:tr w:rsidR="00C023B9" w:rsidTr="006C632B">
        <w:trPr>
          <w:trHeight w:val="290"/>
        </w:trPr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B9" w:rsidRDefault="00C023B9" w:rsidP="006C632B">
            <w:r>
              <w:t>Интерактивная доска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B9" w:rsidRDefault="00C023B9" w:rsidP="006C632B">
            <w:pPr>
              <w:jc w:val="both"/>
            </w:pPr>
          </w:p>
        </w:tc>
      </w:tr>
      <w:tr w:rsidR="00C023B9" w:rsidTr="006C632B">
        <w:trPr>
          <w:trHeight w:val="290"/>
        </w:trPr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B9" w:rsidRDefault="00C023B9" w:rsidP="006C632B">
            <w:r>
              <w:t>Фотоаппарат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B9" w:rsidRDefault="00C023B9" w:rsidP="006C632B">
            <w:pPr>
              <w:jc w:val="both"/>
            </w:pPr>
          </w:p>
        </w:tc>
      </w:tr>
      <w:tr w:rsidR="00C023B9" w:rsidTr="006C632B">
        <w:trPr>
          <w:trHeight w:val="290"/>
        </w:trPr>
        <w:tc>
          <w:tcPr>
            <w:tcW w:w="9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B9" w:rsidRDefault="00C023B9" w:rsidP="006C632B">
            <w:pPr>
              <w:jc w:val="both"/>
              <w:rPr>
                <w:b/>
              </w:rPr>
            </w:pPr>
            <w:r>
              <w:rPr>
                <w:b/>
              </w:rPr>
              <w:t>Экранно-звуковые пособия</w:t>
            </w:r>
          </w:p>
        </w:tc>
      </w:tr>
      <w:tr w:rsidR="00C023B9" w:rsidTr="006C632B">
        <w:trPr>
          <w:trHeight w:val="290"/>
        </w:trPr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B9" w:rsidRDefault="00C023B9" w:rsidP="006C632B">
            <w:r>
              <w:t xml:space="preserve">Презентации  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B9" w:rsidRDefault="00C023B9" w:rsidP="006C632B">
            <w:pPr>
              <w:jc w:val="both"/>
            </w:pPr>
          </w:p>
        </w:tc>
      </w:tr>
      <w:tr w:rsidR="00C023B9" w:rsidTr="006C632B">
        <w:trPr>
          <w:trHeight w:val="611"/>
        </w:trPr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B9" w:rsidRDefault="00C023B9" w:rsidP="006C632B">
            <w:pPr>
              <w:widowControl w:val="0"/>
              <w:suppressAutoHyphens/>
              <w:jc w:val="both"/>
            </w:pPr>
            <w:r>
              <w:t>Фонограммы к песням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B9" w:rsidRDefault="00C023B9" w:rsidP="006C632B">
            <w:pPr>
              <w:jc w:val="both"/>
            </w:pPr>
            <w:r>
              <w:t>По1 к классному часу</w:t>
            </w:r>
          </w:p>
        </w:tc>
      </w:tr>
    </w:tbl>
    <w:p w:rsidR="00C023B9" w:rsidRDefault="00C023B9" w:rsidP="00C023B9">
      <w:pPr>
        <w:jc w:val="both"/>
      </w:pPr>
    </w:p>
    <w:p w:rsidR="00C023B9" w:rsidRDefault="00C023B9" w:rsidP="00C023B9">
      <w:pPr>
        <w:jc w:val="both"/>
        <w:rPr>
          <w:b/>
        </w:rPr>
      </w:pPr>
    </w:p>
    <w:p w:rsidR="00C023B9" w:rsidRDefault="00C023B9" w:rsidP="00C023B9"/>
    <w:p w:rsidR="00C023B9" w:rsidRDefault="00C023B9" w:rsidP="00C023B9"/>
    <w:p w:rsidR="00C023B9" w:rsidRDefault="00C023B9" w:rsidP="00C023B9"/>
    <w:p w:rsidR="00C023B9" w:rsidRDefault="00C023B9" w:rsidP="00C023B9"/>
    <w:p w:rsidR="00C023B9" w:rsidRDefault="00C023B9" w:rsidP="00C023B9"/>
    <w:p w:rsidR="00C023B9" w:rsidRDefault="00C023B9" w:rsidP="00C023B9"/>
    <w:p w:rsidR="00C023B9" w:rsidRDefault="00C023B9" w:rsidP="00C023B9"/>
    <w:p w:rsidR="00C023B9" w:rsidRDefault="00C023B9" w:rsidP="00C023B9"/>
    <w:p w:rsidR="00C023B9" w:rsidRDefault="00C023B9" w:rsidP="00C023B9"/>
    <w:p w:rsidR="00C023B9" w:rsidRDefault="00C023B9" w:rsidP="00C023B9"/>
    <w:p w:rsidR="00C023B9" w:rsidRDefault="00C023B9" w:rsidP="00C023B9"/>
    <w:p w:rsidR="00C023B9" w:rsidRDefault="00C023B9" w:rsidP="00C023B9"/>
    <w:p w:rsidR="00C023B9" w:rsidRDefault="00C023B9" w:rsidP="00C023B9"/>
    <w:p w:rsidR="00C023B9" w:rsidRDefault="00C023B9" w:rsidP="00C023B9"/>
    <w:p w:rsidR="00C023B9" w:rsidRDefault="00C023B9" w:rsidP="00C023B9"/>
    <w:p w:rsidR="00C023B9" w:rsidRDefault="00C023B9" w:rsidP="00C023B9"/>
    <w:p w:rsidR="00C023B9" w:rsidRDefault="00C023B9">
      <w:pPr>
        <w:spacing w:after="160" w:line="259" w:lineRule="auto"/>
      </w:pPr>
      <w:r>
        <w:br w:type="page"/>
      </w:r>
    </w:p>
    <w:p w:rsidR="00C023B9" w:rsidRPr="00C023B9" w:rsidRDefault="00C023B9" w:rsidP="00C023B9">
      <w:pPr>
        <w:jc w:val="center"/>
        <w:rPr>
          <w:b/>
        </w:rPr>
      </w:pPr>
      <w:r w:rsidRPr="00C023B9">
        <w:rPr>
          <w:b/>
        </w:rPr>
        <w:lastRenderedPageBreak/>
        <w:t>Лист внесения изменений</w:t>
      </w:r>
    </w:p>
    <w:tbl>
      <w:tblPr>
        <w:tblpPr w:leftFromText="180" w:rightFromText="180" w:bottomFromText="200" w:vertAnchor="text" w:horzAnchor="margin" w:tblpXSpec="center" w:tblpY="1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5812"/>
        <w:gridCol w:w="2268"/>
      </w:tblGrid>
      <w:tr w:rsidR="00C023B9" w:rsidTr="006C632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B9" w:rsidRPr="00C023B9" w:rsidRDefault="00C023B9" w:rsidP="006C632B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en-US"/>
              </w:rPr>
            </w:pPr>
            <w:r w:rsidRPr="00C023B9">
              <w:rPr>
                <w:kern w:val="3"/>
              </w:rPr>
              <w:t>Дата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B9" w:rsidRDefault="00C023B9" w:rsidP="006C632B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en-US"/>
              </w:rPr>
            </w:pPr>
            <w:r>
              <w:rPr>
                <w:kern w:val="3"/>
              </w:rPr>
              <w:t>Содержание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B9" w:rsidRDefault="00C023B9" w:rsidP="006C632B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en-US"/>
              </w:rPr>
            </w:pPr>
            <w:r>
              <w:rPr>
                <w:kern w:val="3"/>
              </w:rPr>
              <w:t xml:space="preserve">Примечание  </w:t>
            </w:r>
          </w:p>
        </w:tc>
      </w:tr>
      <w:tr w:rsidR="00C023B9" w:rsidTr="006C632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B9" w:rsidRDefault="00C023B9" w:rsidP="006C632B">
            <w:pPr>
              <w:suppressAutoHyphens/>
              <w:autoSpaceDN w:val="0"/>
              <w:jc w:val="center"/>
              <w:textAlignment w:val="baseline"/>
              <w:rPr>
                <w:rFonts w:eastAsiaTheme="minorHAnsi"/>
                <w:b/>
                <w:kern w:val="3"/>
                <w:lang w:eastAsia="en-US"/>
              </w:rPr>
            </w:pPr>
          </w:p>
          <w:p w:rsidR="00C023B9" w:rsidRDefault="00C023B9" w:rsidP="006C632B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B9" w:rsidRDefault="00C023B9" w:rsidP="006C632B">
            <w:pPr>
              <w:suppressAutoHyphens/>
              <w:autoSpaceDN w:val="0"/>
              <w:jc w:val="center"/>
              <w:textAlignment w:val="baseline"/>
              <w:rPr>
                <w:rFonts w:eastAsiaTheme="minorHAnsi"/>
                <w:b/>
                <w:kern w:val="3"/>
                <w:lang w:eastAsia="en-US"/>
              </w:rPr>
            </w:pPr>
          </w:p>
          <w:p w:rsidR="00C023B9" w:rsidRDefault="00C023B9" w:rsidP="006C632B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</w:rPr>
            </w:pPr>
          </w:p>
          <w:p w:rsidR="00C023B9" w:rsidRDefault="00C023B9" w:rsidP="006C632B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B9" w:rsidRDefault="00C023B9" w:rsidP="006C632B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  <w:lang w:eastAsia="en-US"/>
              </w:rPr>
            </w:pPr>
          </w:p>
        </w:tc>
      </w:tr>
      <w:tr w:rsidR="00C023B9" w:rsidTr="006C632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B9" w:rsidRDefault="00C023B9" w:rsidP="006C632B">
            <w:pPr>
              <w:suppressAutoHyphens/>
              <w:autoSpaceDN w:val="0"/>
              <w:jc w:val="center"/>
              <w:textAlignment w:val="baseline"/>
              <w:rPr>
                <w:rFonts w:eastAsiaTheme="minorHAnsi"/>
                <w:b/>
                <w:kern w:val="3"/>
                <w:lang w:eastAsia="en-US"/>
              </w:rPr>
            </w:pPr>
            <w:bookmarkStart w:id="0" w:name="_GoBack"/>
            <w:bookmarkEnd w:id="0"/>
          </w:p>
          <w:p w:rsidR="00C023B9" w:rsidRDefault="00C023B9" w:rsidP="006C632B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B9" w:rsidRDefault="00C023B9" w:rsidP="006C632B">
            <w:pPr>
              <w:suppressAutoHyphens/>
              <w:autoSpaceDN w:val="0"/>
              <w:jc w:val="center"/>
              <w:textAlignment w:val="baseline"/>
              <w:rPr>
                <w:rFonts w:eastAsiaTheme="minorHAnsi"/>
                <w:b/>
                <w:kern w:val="3"/>
                <w:lang w:eastAsia="en-US"/>
              </w:rPr>
            </w:pPr>
          </w:p>
          <w:p w:rsidR="00C023B9" w:rsidRDefault="00C023B9" w:rsidP="006C632B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</w:rPr>
            </w:pPr>
          </w:p>
          <w:p w:rsidR="00C023B9" w:rsidRDefault="00C023B9" w:rsidP="006C632B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B9" w:rsidRDefault="00C023B9" w:rsidP="006C632B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  <w:lang w:eastAsia="en-US"/>
              </w:rPr>
            </w:pPr>
          </w:p>
        </w:tc>
      </w:tr>
      <w:tr w:rsidR="00C023B9" w:rsidTr="006C632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B9" w:rsidRDefault="00C023B9" w:rsidP="006C632B">
            <w:pPr>
              <w:suppressAutoHyphens/>
              <w:autoSpaceDN w:val="0"/>
              <w:jc w:val="center"/>
              <w:textAlignment w:val="baseline"/>
              <w:rPr>
                <w:rFonts w:eastAsiaTheme="minorHAnsi"/>
                <w:b/>
                <w:kern w:val="3"/>
                <w:lang w:eastAsia="en-US"/>
              </w:rPr>
            </w:pPr>
          </w:p>
          <w:p w:rsidR="00C023B9" w:rsidRDefault="00C023B9" w:rsidP="006C632B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B9" w:rsidRDefault="00C023B9" w:rsidP="006C632B">
            <w:pPr>
              <w:suppressAutoHyphens/>
              <w:autoSpaceDN w:val="0"/>
              <w:jc w:val="center"/>
              <w:textAlignment w:val="baseline"/>
              <w:rPr>
                <w:rFonts w:eastAsiaTheme="minorHAnsi"/>
                <w:b/>
                <w:kern w:val="3"/>
                <w:lang w:eastAsia="en-US"/>
              </w:rPr>
            </w:pPr>
          </w:p>
          <w:p w:rsidR="00C023B9" w:rsidRDefault="00C023B9" w:rsidP="006C632B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</w:rPr>
            </w:pPr>
          </w:p>
          <w:p w:rsidR="00C023B9" w:rsidRDefault="00C023B9" w:rsidP="006C632B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B9" w:rsidRDefault="00C023B9" w:rsidP="006C632B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  <w:lang w:eastAsia="en-US"/>
              </w:rPr>
            </w:pPr>
          </w:p>
        </w:tc>
      </w:tr>
      <w:tr w:rsidR="00C023B9" w:rsidTr="006C632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B9" w:rsidRDefault="00C023B9" w:rsidP="006C632B">
            <w:pPr>
              <w:suppressAutoHyphens/>
              <w:autoSpaceDN w:val="0"/>
              <w:jc w:val="center"/>
              <w:textAlignment w:val="baseline"/>
              <w:rPr>
                <w:rFonts w:eastAsiaTheme="minorHAnsi"/>
                <w:b/>
                <w:kern w:val="3"/>
                <w:lang w:eastAsia="en-US"/>
              </w:rPr>
            </w:pPr>
          </w:p>
          <w:p w:rsidR="00C023B9" w:rsidRDefault="00C023B9" w:rsidP="006C632B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B9" w:rsidRDefault="00C023B9" w:rsidP="006C632B">
            <w:pPr>
              <w:suppressAutoHyphens/>
              <w:autoSpaceDN w:val="0"/>
              <w:jc w:val="center"/>
              <w:textAlignment w:val="baseline"/>
              <w:rPr>
                <w:rFonts w:eastAsiaTheme="minorHAnsi"/>
                <w:b/>
                <w:kern w:val="3"/>
                <w:lang w:eastAsia="en-US"/>
              </w:rPr>
            </w:pPr>
          </w:p>
          <w:p w:rsidR="00C023B9" w:rsidRDefault="00C023B9" w:rsidP="006C632B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</w:rPr>
            </w:pPr>
          </w:p>
          <w:p w:rsidR="00C023B9" w:rsidRDefault="00C023B9" w:rsidP="006C632B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B9" w:rsidRDefault="00C023B9" w:rsidP="006C632B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  <w:lang w:eastAsia="en-US"/>
              </w:rPr>
            </w:pPr>
          </w:p>
        </w:tc>
      </w:tr>
      <w:tr w:rsidR="00C023B9" w:rsidTr="006C632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B9" w:rsidRDefault="00C023B9" w:rsidP="006C632B">
            <w:pPr>
              <w:suppressAutoHyphens/>
              <w:autoSpaceDN w:val="0"/>
              <w:jc w:val="center"/>
              <w:textAlignment w:val="baseline"/>
              <w:rPr>
                <w:rFonts w:eastAsiaTheme="minorHAnsi"/>
                <w:b/>
                <w:kern w:val="3"/>
                <w:lang w:eastAsia="en-US"/>
              </w:rPr>
            </w:pPr>
          </w:p>
          <w:p w:rsidR="00C023B9" w:rsidRDefault="00C023B9" w:rsidP="006C632B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B9" w:rsidRDefault="00C023B9" w:rsidP="006C632B">
            <w:pPr>
              <w:suppressAutoHyphens/>
              <w:autoSpaceDN w:val="0"/>
              <w:jc w:val="center"/>
              <w:textAlignment w:val="baseline"/>
              <w:rPr>
                <w:rFonts w:eastAsiaTheme="minorHAnsi"/>
                <w:b/>
                <w:kern w:val="3"/>
                <w:lang w:eastAsia="en-US"/>
              </w:rPr>
            </w:pPr>
          </w:p>
          <w:p w:rsidR="00C023B9" w:rsidRDefault="00C023B9" w:rsidP="006C632B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</w:rPr>
            </w:pPr>
          </w:p>
          <w:p w:rsidR="00C023B9" w:rsidRDefault="00C023B9" w:rsidP="006C632B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B9" w:rsidRDefault="00C023B9" w:rsidP="006C632B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  <w:lang w:eastAsia="en-US"/>
              </w:rPr>
            </w:pPr>
          </w:p>
        </w:tc>
      </w:tr>
      <w:tr w:rsidR="00C023B9" w:rsidTr="006C632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B9" w:rsidRDefault="00C023B9" w:rsidP="006C632B">
            <w:pPr>
              <w:suppressAutoHyphens/>
              <w:autoSpaceDN w:val="0"/>
              <w:jc w:val="center"/>
              <w:textAlignment w:val="baseline"/>
              <w:rPr>
                <w:rFonts w:eastAsiaTheme="minorHAnsi"/>
                <w:b/>
                <w:kern w:val="3"/>
                <w:lang w:eastAsia="en-US"/>
              </w:rPr>
            </w:pPr>
          </w:p>
          <w:p w:rsidR="00C023B9" w:rsidRDefault="00C023B9" w:rsidP="006C632B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B9" w:rsidRDefault="00C023B9" w:rsidP="006C632B">
            <w:pPr>
              <w:suppressAutoHyphens/>
              <w:autoSpaceDN w:val="0"/>
              <w:jc w:val="center"/>
              <w:textAlignment w:val="baseline"/>
              <w:rPr>
                <w:rFonts w:eastAsiaTheme="minorHAnsi"/>
                <w:b/>
                <w:kern w:val="3"/>
                <w:lang w:eastAsia="en-US"/>
              </w:rPr>
            </w:pPr>
          </w:p>
          <w:p w:rsidR="00C023B9" w:rsidRDefault="00C023B9" w:rsidP="006C632B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</w:rPr>
            </w:pPr>
          </w:p>
          <w:p w:rsidR="00C023B9" w:rsidRDefault="00C023B9" w:rsidP="006C632B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B9" w:rsidRDefault="00C023B9" w:rsidP="006C632B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  <w:lang w:eastAsia="en-US"/>
              </w:rPr>
            </w:pPr>
          </w:p>
        </w:tc>
      </w:tr>
      <w:tr w:rsidR="00C023B9" w:rsidTr="006C632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B9" w:rsidRDefault="00C023B9" w:rsidP="006C632B">
            <w:pPr>
              <w:suppressAutoHyphens/>
              <w:autoSpaceDN w:val="0"/>
              <w:jc w:val="center"/>
              <w:textAlignment w:val="baseline"/>
              <w:rPr>
                <w:rFonts w:eastAsiaTheme="minorHAnsi"/>
                <w:b/>
                <w:kern w:val="3"/>
                <w:lang w:eastAsia="en-US"/>
              </w:rPr>
            </w:pPr>
          </w:p>
          <w:p w:rsidR="00C023B9" w:rsidRDefault="00C023B9" w:rsidP="006C632B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B9" w:rsidRDefault="00C023B9" w:rsidP="006C632B">
            <w:pPr>
              <w:suppressAutoHyphens/>
              <w:autoSpaceDN w:val="0"/>
              <w:jc w:val="center"/>
              <w:textAlignment w:val="baseline"/>
              <w:rPr>
                <w:rFonts w:eastAsiaTheme="minorHAnsi"/>
                <w:b/>
                <w:kern w:val="3"/>
                <w:lang w:eastAsia="en-US"/>
              </w:rPr>
            </w:pPr>
          </w:p>
          <w:p w:rsidR="00C023B9" w:rsidRDefault="00C023B9" w:rsidP="006C632B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</w:rPr>
            </w:pPr>
          </w:p>
          <w:p w:rsidR="00C023B9" w:rsidRDefault="00C023B9" w:rsidP="006C632B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B9" w:rsidRDefault="00C023B9" w:rsidP="006C632B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  <w:lang w:eastAsia="en-US"/>
              </w:rPr>
            </w:pPr>
          </w:p>
        </w:tc>
      </w:tr>
      <w:tr w:rsidR="00C023B9" w:rsidTr="006C632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B9" w:rsidRDefault="00C023B9" w:rsidP="006C632B">
            <w:pPr>
              <w:suppressAutoHyphens/>
              <w:autoSpaceDN w:val="0"/>
              <w:jc w:val="center"/>
              <w:textAlignment w:val="baseline"/>
              <w:rPr>
                <w:rFonts w:eastAsiaTheme="minorHAnsi"/>
                <w:b/>
                <w:kern w:val="3"/>
                <w:lang w:eastAsia="en-US"/>
              </w:rPr>
            </w:pPr>
          </w:p>
          <w:p w:rsidR="00C023B9" w:rsidRDefault="00C023B9" w:rsidP="006C632B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B9" w:rsidRDefault="00C023B9" w:rsidP="006C632B">
            <w:pPr>
              <w:suppressAutoHyphens/>
              <w:autoSpaceDN w:val="0"/>
              <w:jc w:val="center"/>
              <w:textAlignment w:val="baseline"/>
              <w:rPr>
                <w:rFonts w:eastAsiaTheme="minorHAnsi"/>
                <w:b/>
                <w:kern w:val="3"/>
                <w:lang w:eastAsia="en-US"/>
              </w:rPr>
            </w:pPr>
          </w:p>
          <w:p w:rsidR="00C023B9" w:rsidRDefault="00C023B9" w:rsidP="006C632B">
            <w:pPr>
              <w:suppressAutoHyphens/>
              <w:autoSpaceDN w:val="0"/>
              <w:textAlignment w:val="baseline"/>
              <w:rPr>
                <w:b/>
                <w:kern w:val="3"/>
              </w:rPr>
            </w:pPr>
          </w:p>
          <w:p w:rsidR="00C023B9" w:rsidRDefault="00C023B9" w:rsidP="006C632B">
            <w:pPr>
              <w:suppressAutoHyphens/>
              <w:autoSpaceDN w:val="0"/>
              <w:textAlignment w:val="baseline"/>
              <w:rPr>
                <w:b/>
                <w:kern w:val="3"/>
              </w:rPr>
            </w:pPr>
          </w:p>
          <w:p w:rsidR="00C023B9" w:rsidRDefault="00C023B9" w:rsidP="006C632B">
            <w:pPr>
              <w:suppressAutoHyphens/>
              <w:autoSpaceDN w:val="0"/>
              <w:textAlignment w:val="baseline"/>
              <w:rPr>
                <w:b/>
                <w:kern w:val="3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B9" w:rsidRDefault="00C023B9" w:rsidP="006C632B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  <w:lang w:eastAsia="en-US"/>
              </w:rPr>
            </w:pPr>
          </w:p>
        </w:tc>
      </w:tr>
    </w:tbl>
    <w:p w:rsidR="00C023B9" w:rsidRPr="001264E1" w:rsidRDefault="00C023B9" w:rsidP="00C023B9"/>
    <w:p w:rsidR="00C023B9" w:rsidRDefault="00C023B9" w:rsidP="00C023B9"/>
    <w:p w:rsidR="00C023B9" w:rsidRDefault="00C023B9" w:rsidP="00C023B9"/>
    <w:p w:rsidR="00C023B9" w:rsidRDefault="00C023B9" w:rsidP="00C023B9"/>
    <w:p w:rsidR="00C023B9" w:rsidRDefault="00C023B9" w:rsidP="00C023B9"/>
    <w:p w:rsidR="00C023B9" w:rsidRDefault="00C023B9" w:rsidP="00C023B9"/>
    <w:p w:rsidR="00C023B9" w:rsidRDefault="00C023B9" w:rsidP="00C023B9"/>
    <w:p w:rsidR="00C023B9" w:rsidRDefault="00C023B9" w:rsidP="00C023B9"/>
    <w:p w:rsidR="00C023B9" w:rsidRDefault="00C023B9" w:rsidP="00C023B9"/>
    <w:p w:rsidR="00C023B9" w:rsidRDefault="00C023B9" w:rsidP="00C023B9"/>
    <w:p w:rsidR="00C023B9" w:rsidRDefault="00C023B9" w:rsidP="00C023B9"/>
    <w:p w:rsidR="00C023B9" w:rsidRDefault="00C023B9" w:rsidP="00C023B9"/>
    <w:p w:rsidR="00C023B9" w:rsidRDefault="00C023B9" w:rsidP="00C023B9"/>
    <w:p w:rsidR="00C023B9" w:rsidRDefault="00C023B9" w:rsidP="00C023B9"/>
    <w:p w:rsidR="00C023B9" w:rsidRDefault="00C023B9" w:rsidP="00C023B9"/>
    <w:p w:rsidR="00C023B9" w:rsidRDefault="00C023B9" w:rsidP="00C023B9"/>
    <w:p w:rsidR="00C023B9" w:rsidRDefault="00C023B9" w:rsidP="00C023B9"/>
    <w:p w:rsidR="00246A4D" w:rsidRDefault="00246A4D"/>
    <w:sectPr w:rsidR="00246A4D" w:rsidSect="00EF1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134BF"/>
    <w:multiLevelType w:val="hybridMultilevel"/>
    <w:tmpl w:val="80721DEA"/>
    <w:lvl w:ilvl="0" w:tplc="A2CE5C9C">
      <w:start w:val="1"/>
      <w:numFmt w:val="bullet"/>
      <w:lvlText w:val="●"/>
      <w:lvlJc w:val="left"/>
      <w:pPr>
        <w:tabs>
          <w:tab w:val="num" w:pos="2340"/>
        </w:tabs>
        <w:ind w:left="2340" w:hanging="360"/>
      </w:pPr>
      <w:rPr>
        <w:rFonts w:ascii="Book Antiqua" w:hAnsi="Book Antiqua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5D06E8"/>
    <w:multiLevelType w:val="hybridMultilevel"/>
    <w:tmpl w:val="85383F54"/>
    <w:lvl w:ilvl="0" w:tplc="04190001">
      <w:start w:val="1"/>
      <w:numFmt w:val="bullet"/>
      <w:lvlText w:val=""/>
      <w:lvlJc w:val="left"/>
      <w:pPr>
        <w:tabs>
          <w:tab w:val="num" w:pos="1030"/>
        </w:tabs>
        <w:ind w:left="10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6F71BA"/>
    <w:multiLevelType w:val="multilevel"/>
    <w:tmpl w:val="66066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4F565A"/>
    <w:multiLevelType w:val="hybridMultilevel"/>
    <w:tmpl w:val="E0C0D42A"/>
    <w:lvl w:ilvl="0" w:tplc="A2CE5C9C">
      <w:start w:val="1"/>
      <w:numFmt w:val="bullet"/>
      <w:lvlText w:val="●"/>
      <w:lvlJc w:val="left"/>
      <w:pPr>
        <w:tabs>
          <w:tab w:val="num" w:pos="2340"/>
        </w:tabs>
        <w:ind w:left="2340" w:hanging="360"/>
      </w:pPr>
      <w:rPr>
        <w:rFonts w:ascii="Book Antiqua" w:hAnsi="Book Antiqua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396B1B"/>
    <w:multiLevelType w:val="hybridMultilevel"/>
    <w:tmpl w:val="69E01856"/>
    <w:lvl w:ilvl="0" w:tplc="A2CE5C9C">
      <w:start w:val="1"/>
      <w:numFmt w:val="bullet"/>
      <w:lvlText w:val="●"/>
      <w:lvlJc w:val="left"/>
      <w:pPr>
        <w:tabs>
          <w:tab w:val="num" w:pos="3060"/>
        </w:tabs>
        <w:ind w:left="3060" w:hanging="360"/>
      </w:pPr>
      <w:rPr>
        <w:rFonts w:ascii="Book Antiqua" w:hAnsi="Book Antiqua" w:hint="default"/>
        <w:sz w:val="18"/>
        <w:szCs w:val="18"/>
      </w:rPr>
    </w:lvl>
    <w:lvl w:ilvl="1" w:tplc="A2CE5C9C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Book Antiqua" w:hAnsi="Book Antiqua" w:hint="default"/>
        <w:sz w:val="18"/>
        <w:szCs w:val="1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140214"/>
    <w:multiLevelType w:val="hybridMultilevel"/>
    <w:tmpl w:val="5414E1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4475B0"/>
    <w:multiLevelType w:val="hybridMultilevel"/>
    <w:tmpl w:val="80A269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897535"/>
    <w:multiLevelType w:val="multilevel"/>
    <w:tmpl w:val="73806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5F20"/>
    <w:rsid w:val="001036E6"/>
    <w:rsid w:val="001F5B40"/>
    <w:rsid w:val="00246A4D"/>
    <w:rsid w:val="00675F20"/>
    <w:rsid w:val="00910868"/>
    <w:rsid w:val="00B94517"/>
    <w:rsid w:val="00C023B9"/>
    <w:rsid w:val="00EB4124"/>
    <w:rsid w:val="00EF1F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023B9"/>
    <w:pPr>
      <w:spacing w:before="100" w:beforeAutospacing="1" w:after="100" w:afterAutospacing="1"/>
    </w:pPr>
  </w:style>
  <w:style w:type="character" w:customStyle="1" w:styleId="a4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5"/>
    <w:semiHidden/>
    <w:locked/>
    <w:rsid w:val="00C023B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4"/>
    <w:semiHidden/>
    <w:unhideWhenUsed/>
    <w:rsid w:val="00C023B9"/>
    <w:pPr>
      <w:spacing w:before="100" w:beforeAutospacing="1" w:after="100" w:afterAutospacing="1"/>
    </w:pPr>
    <w:rPr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C023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C023B9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7">
    <w:name w:val="Основной текст с отступом Знак"/>
    <w:basedOn w:val="a0"/>
    <w:link w:val="a6"/>
    <w:semiHidden/>
    <w:rsid w:val="00C023B9"/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semiHidden/>
    <w:unhideWhenUsed/>
    <w:rsid w:val="00C023B9"/>
    <w:pPr>
      <w:spacing w:before="100" w:beforeAutospacing="1" w:after="100" w:afterAutospacing="1"/>
    </w:pPr>
  </w:style>
  <w:style w:type="character" w:customStyle="1" w:styleId="20">
    <w:name w:val="Основной текст 2 Знак"/>
    <w:basedOn w:val="a0"/>
    <w:link w:val="2"/>
    <w:semiHidden/>
    <w:rsid w:val="00C023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C023B9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List Paragraph"/>
    <w:basedOn w:val="a"/>
    <w:uiPriority w:val="34"/>
    <w:qFormat/>
    <w:rsid w:val="00C023B9"/>
    <w:pPr>
      <w:ind w:left="720"/>
      <w:contextualSpacing/>
    </w:pPr>
    <w:rPr>
      <w:rFonts w:eastAsia="Calibri"/>
    </w:rPr>
  </w:style>
  <w:style w:type="paragraph" w:customStyle="1" w:styleId="10">
    <w:name w:val="Без интервала1"/>
    <w:qFormat/>
    <w:rsid w:val="00C023B9"/>
    <w:pPr>
      <w:spacing w:after="0" w:line="240" w:lineRule="auto"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C02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qFormat/>
    <w:rsid w:val="00C023B9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1036E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036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1813</Words>
  <Characters>10335</Characters>
  <Application>Microsoft Office Word</Application>
  <DocSecurity>0</DocSecurity>
  <Lines>86</Lines>
  <Paragraphs>24</Paragraphs>
  <ScaleCrop>false</ScaleCrop>
  <Company/>
  <LinksUpToDate>false</LinksUpToDate>
  <CharactersWithSpaces>12124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школа</cp:lastModifiedBy>
  <cp:revision>5</cp:revision>
  <cp:lastPrinted>2018-01-24T01:53:00Z</cp:lastPrinted>
  <dcterms:created xsi:type="dcterms:W3CDTF">2017-11-07T11:29:00Z</dcterms:created>
  <dcterms:modified xsi:type="dcterms:W3CDTF">2018-01-24T01:53:00Z</dcterms:modified>
</cp:coreProperties>
</file>